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15</w:t>
      </w:r>
      <w:r>
        <w:rPr>
          <w:rFonts w:ascii="Times New Roman" w:eastAsia="Times New Roman" w:hAnsi="Times New Roman" w:cs="Times New Roman"/>
        </w:rPr>
        <w:t xml:space="preserve"> февраля</w:t>
      </w:r>
      <w:r>
        <w:rPr>
          <w:rFonts w:ascii="Times New Roman" w:eastAsia="Times New Roman" w:hAnsi="Times New Roman" w:cs="Times New Roman"/>
        </w:rPr>
        <w:t xml:space="preserve"> </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79</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Прокудова</w:t>
      </w:r>
      <w:r>
        <w:rPr>
          <w:rFonts w:ascii="Times New Roman" w:eastAsia="Times New Roman" w:hAnsi="Times New Roman" w:cs="Times New Roman"/>
          <w:b/>
          <w:bCs/>
        </w:rPr>
        <w:t xml:space="preserve"> Алексея Анатольевича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51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05</w:t>
      </w:r>
      <w:r>
        <w:rPr>
          <w:rFonts w:ascii="Times New Roman" w:eastAsia="Times New Roman" w:hAnsi="Times New Roman" w:cs="Times New Roman"/>
        </w:rPr>
        <w:t xml:space="preserve"> час. </w:t>
      </w:r>
      <w:r>
        <w:rPr>
          <w:rFonts w:ascii="Times New Roman" w:eastAsia="Times New Roman" w:hAnsi="Times New Roman" w:cs="Times New Roman"/>
        </w:rPr>
        <w:t>15</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52rplc-1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53rplc-18"/>
          <w:rFonts w:ascii="Times New Roman" w:eastAsia="Times New Roman" w:hAnsi="Times New Roman" w:cs="Times New Roman"/>
        </w:rPr>
        <w:t>...</w:t>
      </w:r>
      <w:r>
        <w:rPr>
          <w:rFonts w:ascii="Times New Roman" w:eastAsia="Times New Roman" w:hAnsi="Times New Roman" w:cs="Times New Roman"/>
        </w:rPr>
        <w:t xml:space="preserve"> 1</w:t>
      </w:r>
      <w:r>
        <w:rPr>
          <w:rFonts w:ascii="Times New Roman" w:eastAsia="Times New Roman" w:hAnsi="Times New Roman" w:cs="Times New Roman"/>
        </w:rPr>
        <w:t>86</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д.</w:t>
      </w:r>
      <w:r>
        <w:rPr>
          <w:rFonts w:ascii="Times New Roman" w:eastAsia="Times New Roman" w:hAnsi="Times New Roman" w:cs="Times New Roman"/>
        </w:rPr>
        <w:t>46</w:t>
      </w:r>
      <w:r>
        <w:rPr>
          <w:rFonts w:ascii="Times New Roman" w:eastAsia="Times New Roman" w:hAnsi="Times New Roman" w:cs="Times New Roman"/>
        </w:rPr>
        <w:t xml:space="preserve"> </w:t>
      </w:r>
      <w:r>
        <w:rPr>
          <w:rFonts w:ascii="Times New Roman" w:eastAsia="Times New Roman" w:hAnsi="Times New Roman" w:cs="Times New Roman"/>
        </w:rPr>
        <w:t xml:space="preserve">по ул. </w:t>
      </w:r>
      <w:r>
        <w:rPr>
          <w:rFonts w:ascii="Times New Roman" w:eastAsia="Times New Roman" w:hAnsi="Times New Roman" w:cs="Times New Roman"/>
        </w:rPr>
        <w:t>Свободы</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w:t>
      </w:r>
      <w:r>
        <w:rPr>
          <w:rFonts w:ascii="Times New Roman" w:eastAsia="Times New Roman" w:hAnsi="Times New Roman" w:cs="Times New Roman"/>
        </w:rPr>
        <w:t>Ханты-</w:t>
      </w:r>
      <w:r>
        <w:rPr>
          <w:rFonts w:ascii="Times New Roman" w:eastAsia="Times New Roman" w:hAnsi="Times New Roman" w:cs="Times New Roman"/>
        </w:rPr>
        <w:t>Мансийск</w:t>
      </w:r>
      <w:r>
        <w:rPr>
          <w:rFonts w:ascii="Times New Roman" w:eastAsia="Times New Roman" w:hAnsi="Times New Roman" w:cs="Times New Roman"/>
        </w:rPr>
        <w:t>е</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09</w:t>
      </w:r>
      <w:r>
        <w:rPr>
          <w:rFonts w:ascii="Times New Roman" w:eastAsia="Times New Roman" w:hAnsi="Times New Roman" w:cs="Times New Roman"/>
        </w:rPr>
        <w:t xml:space="preserve"> час. </w:t>
      </w:r>
      <w:r>
        <w:rPr>
          <w:rFonts w:ascii="Times New Roman" w:eastAsia="Times New Roman" w:hAnsi="Times New Roman" w:cs="Times New Roman"/>
        </w:rPr>
        <w:t>15</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д.1</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лично, будучи извещенным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воспользовался.</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Защитник </w:t>
      </w:r>
      <w:r>
        <w:rPr>
          <w:rFonts w:ascii="Times New Roman" w:eastAsia="Times New Roman" w:hAnsi="Times New Roman" w:cs="Times New Roman"/>
        </w:rPr>
        <w:t>Прокудова</w:t>
      </w:r>
      <w:r>
        <w:rPr>
          <w:rFonts w:ascii="Times New Roman" w:eastAsia="Times New Roman" w:hAnsi="Times New Roman" w:cs="Times New Roman"/>
        </w:rPr>
        <w:t xml:space="preserve"> А.А. – </w:t>
      </w:r>
      <w:r>
        <w:rPr>
          <w:rStyle w:val="cat-UserDefinedgrp-68rplc-27"/>
          <w:rFonts w:ascii="Times New Roman" w:eastAsia="Times New Roman" w:hAnsi="Times New Roman" w:cs="Times New Roman"/>
        </w:rPr>
        <w:t>...</w:t>
      </w:r>
      <w:r>
        <w:rPr>
          <w:rFonts w:ascii="Times New Roman" w:eastAsia="Times New Roman" w:hAnsi="Times New Roman" w:cs="Times New Roman"/>
        </w:rPr>
        <w:t xml:space="preserve">. в судебном заседании поддержал доводы, изложенные в письменном возражении на протокол об </w:t>
      </w:r>
      <w:r>
        <w:rPr>
          <w:rFonts w:ascii="Times New Roman" w:eastAsia="Times New Roman" w:hAnsi="Times New Roman" w:cs="Times New Roman"/>
        </w:rPr>
        <w:t>административном</w:t>
      </w:r>
      <w:r>
        <w:rPr>
          <w:rFonts w:ascii="Times New Roman" w:eastAsia="Times New Roman" w:hAnsi="Times New Roman" w:cs="Times New Roman"/>
        </w:rPr>
        <w:t xml:space="preserve"> правонарушении, просил прекратить производство по делу об административном </w:t>
      </w:r>
      <w:r>
        <w:rPr>
          <w:rFonts w:ascii="Times New Roman" w:eastAsia="Times New Roman" w:hAnsi="Times New Roman" w:cs="Times New Roman"/>
        </w:rPr>
        <w:t>правонарушении в связи с отсутствием состава административного правонарушения</w:t>
      </w:r>
      <w:r>
        <w:rPr>
          <w:rFonts w:ascii="Times New Roman" w:eastAsia="Times New Roman" w:hAnsi="Times New Roman" w:cs="Times New Roman"/>
        </w:rPr>
        <w:t xml:space="preserve">, указав, что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алкоголь перед управлением транспортным средством не употреблял. Он действительно управлял автомобилем и попал в ДТП.</w:t>
      </w:r>
      <w:r>
        <w:rPr>
          <w:rFonts w:ascii="Times New Roman" w:eastAsia="Times New Roman" w:hAnsi="Times New Roman" w:cs="Times New Roman"/>
        </w:rPr>
        <w:t xml:space="preserve"> От прохождения освидетельствования на состояние алкогольного опьянения он не отказывался.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Прокудову</w:t>
      </w:r>
      <w:r>
        <w:rPr>
          <w:rFonts w:ascii="Times New Roman" w:eastAsia="Times New Roman" w:hAnsi="Times New Roman" w:cs="Times New Roman"/>
        </w:rPr>
        <w:t xml:space="preserve"> А.А. законных требований о прохождении мед</w:t>
      </w:r>
      <w:r>
        <w:rPr>
          <w:rFonts w:ascii="Times New Roman" w:eastAsia="Times New Roman" w:hAnsi="Times New Roman" w:cs="Times New Roman"/>
        </w:rPr>
        <w:t>ицинского</w:t>
      </w:r>
      <w:r>
        <w:rPr>
          <w:rFonts w:ascii="Times New Roman" w:eastAsia="Times New Roman" w:hAnsi="Times New Roman" w:cs="Times New Roman"/>
        </w:rPr>
        <w:t xml:space="preserve"> освидетельствовани</w:t>
      </w:r>
      <w:r>
        <w:rPr>
          <w:rFonts w:ascii="Times New Roman" w:eastAsia="Times New Roman" w:hAnsi="Times New Roman" w:cs="Times New Roman"/>
        </w:rPr>
        <w:t>я</w:t>
      </w:r>
      <w:r>
        <w:rPr>
          <w:rFonts w:ascii="Times New Roman" w:eastAsia="Times New Roman" w:hAnsi="Times New Roman" w:cs="Times New Roman"/>
        </w:rPr>
        <w:t xml:space="preserve"> не выдвигалось. Отсутствует видеозапись составления протокола о направлении на медицинское освидетельствование. На представленной видеозаписи инспектор ГИБДД говорит о том, что им составлен акт направления на медицинское освидетельствование, что не соответствует материалам дела. При этом по видеозаписи невозможно определить какой документ составлен инспектором ГИБДД. </w:t>
      </w:r>
      <w:r>
        <w:rPr>
          <w:rFonts w:ascii="Times New Roman" w:eastAsia="Times New Roman" w:hAnsi="Times New Roman" w:cs="Times New Roman"/>
        </w:rPr>
        <w:t>Также в протоколе о направлении на медицинское освидетельствование не указаны основания для проведения освидетельствования.</w:t>
      </w:r>
      <w:r>
        <w:rPr>
          <w:rFonts w:ascii="Times New Roman" w:eastAsia="Times New Roman" w:hAnsi="Times New Roman" w:cs="Times New Roman"/>
        </w:rPr>
        <w:t xml:space="preserve">  </w:t>
      </w:r>
      <w:r>
        <w:rPr>
          <w:rFonts w:ascii="Times New Roman" w:eastAsia="Times New Roman" w:hAnsi="Times New Roman" w:cs="Times New Roman"/>
        </w:rPr>
        <w:t>В связи с чем протокол о направлении на медицинское освидетельствование является недопустимым доказательством. В</w:t>
      </w:r>
      <w:r>
        <w:rPr>
          <w:rFonts w:ascii="Times New Roman" w:eastAsia="Times New Roman" w:hAnsi="Times New Roman" w:cs="Times New Roman"/>
        </w:rPr>
        <w:t xml:space="preserve"> больнице </w:t>
      </w:r>
      <w:r>
        <w:rPr>
          <w:rFonts w:ascii="Times New Roman" w:eastAsia="Times New Roman" w:hAnsi="Times New Roman" w:cs="Times New Roman"/>
        </w:rPr>
        <w:t xml:space="preserve">у </w:t>
      </w:r>
      <w:r>
        <w:rPr>
          <w:rFonts w:ascii="Times New Roman" w:eastAsia="Times New Roman" w:hAnsi="Times New Roman" w:cs="Times New Roman"/>
        </w:rPr>
        <w:t>Прокудова</w:t>
      </w:r>
      <w:r>
        <w:rPr>
          <w:rFonts w:ascii="Times New Roman" w:eastAsia="Times New Roman" w:hAnsi="Times New Roman" w:cs="Times New Roman"/>
        </w:rPr>
        <w:t xml:space="preserve"> А.А. был произведен первоначальный отбор воздуха, при этом от повторной продувки он отказался в связи с сомнениями в поверке, так как освидетельствование проводилось двумя приборами и на его просьбу ему не предоставили свидетельства о поверки указанных приборов. От дальнейшего освидетельствования он не отказывался. При этом из видеозаписи следует, что ни </w:t>
      </w:r>
      <w:r>
        <w:rPr>
          <w:rFonts w:ascii="Times New Roman" w:eastAsia="Times New Roman" w:hAnsi="Times New Roman" w:cs="Times New Roman"/>
        </w:rPr>
        <w:t xml:space="preserve">врач, ни один из должностных лиц не предъявляет требование о продувке прибора, требование выдвигает иное лицо. </w:t>
      </w:r>
      <w:r>
        <w:rPr>
          <w:rFonts w:ascii="Times New Roman" w:eastAsia="Times New Roman" w:hAnsi="Times New Roman" w:cs="Times New Roman"/>
        </w:rPr>
        <w:t>Отсутствует видеоз</w:t>
      </w:r>
      <w:r>
        <w:rPr>
          <w:rFonts w:ascii="Times New Roman" w:eastAsia="Times New Roman" w:hAnsi="Times New Roman" w:cs="Times New Roman"/>
        </w:rPr>
        <w:t xml:space="preserve">апись момента составления </w:t>
      </w:r>
      <w:r>
        <w:rPr>
          <w:rFonts w:ascii="Times New Roman" w:eastAsia="Times New Roman" w:hAnsi="Times New Roman" w:cs="Times New Roman"/>
        </w:rPr>
        <w:t>протокола</w:t>
      </w:r>
      <w:r>
        <w:rPr>
          <w:rFonts w:ascii="Times New Roman" w:eastAsia="Times New Roman" w:hAnsi="Times New Roman" w:cs="Times New Roman"/>
        </w:rPr>
        <w:t xml:space="preserve"> об </w:t>
      </w:r>
      <w:r>
        <w:rPr>
          <w:rFonts w:ascii="Times New Roman" w:eastAsia="Times New Roman" w:hAnsi="Times New Roman" w:cs="Times New Roman"/>
        </w:rPr>
        <w:t>административном правонарушении</w:t>
      </w:r>
      <w:r>
        <w:rPr>
          <w:rFonts w:ascii="Times New Roman" w:eastAsia="Times New Roman" w:hAnsi="Times New Roman" w:cs="Times New Roman"/>
        </w:rPr>
        <w:t xml:space="preserve"> и видеозапись составления протокола задержания транспортного средства. </w:t>
      </w:r>
      <w:r>
        <w:rPr>
          <w:rFonts w:ascii="Times New Roman" w:eastAsia="Times New Roman" w:hAnsi="Times New Roman" w:cs="Times New Roman"/>
        </w:rPr>
        <w:t>Прокудов</w:t>
      </w:r>
      <w:r>
        <w:rPr>
          <w:rFonts w:ascii="Times New Roman" w:eastAsia="Times New Roman" w:hAnsi="Times New Roman" w:cs="Times New Roman"/>
        </w:rPr>
        <w:t xml:space="preserve"> требовал предъявить сертификат поверки. Ему были предъявлены документы в которых фигурировал 2021 год</w:t>
      </w:r>
      <w:r>
        <w:rPr>
          <w:rFonts w:ascii="Times New Roman" w:eastAsia="Times New Roman" w:hAnsi="Times New Roman" w:cs="Times New Roman"/>
        </w:rPr>
        <w:t xml:space="preserve"> </w:t>
      </w:r>
      <w:r>
        <w:rPr>
          <w:rFonts w:ascii="Times New Roman" w:eastAsia="Times New Roman" w:hAnsi="Times New Roman" w:cs="Times New Roman"/>
        </w:rPr>
        <w:t>Медицинское освидетельствование</w:t>
      </w:r>
      <w:r>
        <w:rPr>
          <w:rFonts w:ascii="Times New Roman" w:eastAsia="Times New Roman" w:hAnsi="Times New Roman" w:cs="Times New Roman"/>
        </w:rPr>
        <w:t xml:space="preserve"> </w:t>
      </w:r>
      <w:r>
        <w:rPr>
          <w:rFonts w:ascii="Times New Roman" w:eastAsia="Times New Roman" w:hAnsi="Times New Roman" w:cs="Times New Roman"/>
        </w:rPr>
        <w:t>проводилось</w:t>
      </w:r>
      <w:r>
        <w:rPr>
          <w:rFonts w:ascii="Times New Roman" w:eastAsia="Times New Roman" w:hAnsi="Times New Roman" w:cs="Times New Roman"/>
        </w:rPr>
        <w:t xml:space="preserve"> одним прибором</w:t>
      </w:r>
      <w:r>
        <w:rPr>
          <w:rFonts w:ascii="Times New Roman" w:eastAsia="Times New Roman" w:hAnsi="Times New Roman" w:cs="Times New Roman"/>
        </w:rPr>
        <w:t>,</w:t>
      </w:r>
      <w:r>
        <w:rPr>
          <w:rFonts w:ascii="Times New Roman" w:eastAsia="Times New Roman" w:hAnsi="Times New Roman" w:cs="Times New Roman"/>
        </w:rPr>
        <w:t xml:space="preserve"> что следует из видеозаписи</w:t>
      </w:r>
      <w:r>
        <w:rPr>
          <w:rFonts w:ascii="Times New Roman" w:eastAsia="Times New Roman" w:hAnsi="Times New Roman" w:cs="Times New Roman"/>
        </w:rPr>
        <w:t xml:space="preserve"> и</w:t>
      </w:r>
      <w:r>
        <w:rPr>
          <w:rFonts w:ascii="Times New Roman" w:eastAsia="Times New Roman" w:hAnsi="Times New Roman" w:cs="Times New Roman"/>
        </w:rPr>
        <w:t xml:space="preserve"> показаний врача.</w:t>
      </w:r>
      <w:r>
        <w:rPr>
          <w:rFonts w:ascii="Times New Roman" w:eastAsia="Times New Roman" w:hAnsi="Times New Roman" w:cs="Times New Roman"/>
        </w:rPr>
        <w:t xml:space="preserve"> Однако в акте медицинского освидетельствования указано два прибора. </w:t>
      </w:r>
      <w:r>
        <w:rPr>
          <w:rFonts w:ascii="Times New Roman" w:eastAsia="Times New Roman" w:hAnsi="Times New Roman" w:cs="Times New Roman"/>
        </w:rPr>
        <w:t>Прокудову</w:t>
      </w:r>
      <w:r>
        <w:rPr>
          <w:rFonts w:ascii="Times New Roman" w:eastAsia="Times New Roman" w:hAnsi="Times New Roman" w:cs="Times New Roman"/>
        </w:rPr>
        <w:t xml:space="preserve"> А.А.</w:t>
      </w:r>
      <w:r>
        <w:rPr>
          <w:rFonts w:ascii="Times New Roman" w:eastAsia="Times New Roman" w:hAnsi="Times New Roman" w:cs="Times New Roman"/>
        </w:rPr>
        <w:t xml:space="preserve"> не предлагалась сдача биологического мат</w:t>
      </w:r>
      <w:r>
        <w:rPr>
          <w:rFonts w:ascii="Times New Roman" w:eastAsia="Times New Roman" w:hAnsi="Times New Roman" w:cs="Times New Roman"/>
        </w:rPr>
        <w:t>е</w:t>
      </w:r>
      <w:r>
        <w:rPr>
          <w:rFonts w:ascii="Times New Roman" w:eastAsia="Times New Roman" w:hAnsi="Times New Roman" w:cs="Times New Roman"/>
        </w:rPr>
        <w:t>р</w:t>
      </w:r>
      <w:r>
        <w:rPr>
          <w:rFonts w:ascii="Times New Roman" w:eastAsia="Times New Roman" w:hAnsi="Times New Roman" w:cs="Times New Roman"/>
        </w:rPr>
        <w:t>и</w:t>
      </w:r>
      <w:r>
        <w:rPr>
          <w:rFonts w:ascii="Times New Roman" w:eastAsia="Times New Roman" w:hAnsi="Times New Roman" w:cs="Times New Roman"/>
        </w:rPr>
        <w:t xml:space="preserve">ала и иные процедуры </w:t>
      </w:r>
      <w:r>
        <w:rPr>
          <w:rFonts w:ascii="Times New Roman" w:eastAsia="Times New Roman" w:hAnsi="Times New Roman" w:cs="Times New Roman"/>
        </w:rPr>
        <w:t xml:space="preserve">при </w:t>
      </w:r>
      <w:r>
        <w:rPr>
          <w:rFonts w:ascii="Times New Roman" w:eastAsia="Times New Roman" w:hAnsi="Times New Roman" w:cs="Times New Roman"/>
        </w:rPr>
        <w:t>освидетельствование</w:t>
      </w:r>
      <w:r>
        <w:rPr>
          <w:rFonts w:ascii="Times New Roman" w:eastAsia="Times New Roman" w:hAnsi="Times New Roman" w:cs="Times New Roman"/>
        </w:rPr>
        <w:t xml:space="preserve">, такие как устойчивость в позе </w:t>
      </w:r>
      <w:r>
        <w:rPr>
          <w:rFonts w:ascii="Times New Roman" w:eastAsia="Times New Roman" w:hAnsi="Times New Roman" w:cs="Times New Roman"/>
        </w:rPr>
        <w:t>Р</w:t>
      </w:r>
      <w:r>
        <w:rPr>
          <w:rFonts w:ascii="Times New Roman" w:eastAsia="Times New Roman" w:hAnsi="Times New Roman" w:cs="Times New Roman"/>
        </w:rPr>
        <w:t>омберга</w:t>
      </w:r>
      <w:r>
        <w:rPr>
          <w:rFonts w:ascii="Times New Roman" w:eastAsia="Times New Roman" w:hAnsi="Times New Roman" w:cs="Times New Roman"/>
        </w:rPr>
        <w:t xml:space="preserve">, </w:t>
      </w:r>
      <w:r>
        <w:rPr>
          <w:rFonts w:ascii="Times New Roman" w:eastAsia="Times New Roman" w:hAnsi="Times New Roman" w:cs="Times New Roman"/>
        </w:rPr>
        <w:t>соотвественно</w:t>
      </w:r>
      <w:r>
        <w:rPr>
          <w:rFonts w:ascii="Times New Roman" w:eastAsia="Times New Roman" w:hAnsi="Times New Roman" w:cs="Times New Roman"/>
        </w:rPr>
        <w:t xml:space="preserve"> </w:t>
      </w:r>
      <w:r>
        <w:rPr>
          <w:rFonts w:ascii="Times New Roman" w:eastAsia="Times New Roman" w:hAnsi="Times New Roman" w:cs="Times New Roman"/>
        </w:rPr>
        <w:t>а</w:t>
      </w:r>
      <w:r>
        <w:rPr>
          <w:rFonts w:ascii="Times New Roman" w:eastAsia="Times New Roman" w:hAnsi="Times New Roman" w:cs="Times New Roman"/>
        </w:rPr>
        <w:t xml:space="preserve">кт </w:t>
      </w:r>
      <w:r>
        <w:rPr>
          <w:rFonts w:ascii="Times New Roman" w:eastAsia="Times New Roman" w:hAnsi="Times New Roman" w:cs="Times New Roman"/>
        </w:rPr>
        <w:t xml:space="preserve">медицинского освидетельствования </w:t>
      </w:r>
      <w:r>
        <w:rPr>
          <w:rFonts w:ascii="Times New Roman" w:eastAsia="Times New Roman" w:hAnsi="Times New Roman" w:cs="Times New Roman"/>
        </w:rPr>
        <w:t>составлен с нарушением</w:t>
      </w:r>
      <w:r>
        <w:rPr>
          <w:rFonts w:ascii="Times New Roman" w:eastAsia="Times New Roman" w:hAnsi="Times New Roman" w:cs="Times New Roman"/>
        </w:rPr>
        <w:t xml:space="preserve"> и является недопустимым доказательством</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55rplc-38"/>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не может являться свидетелем поскольку он вынес </w:t>
      </w:r>
      <w:r>
        <w:rPr>
          <w:rFonts w:ascii="Times New Roman" w:eastAsia="Times New Roman" w:hAnsi="Times New Roman" w:cs="Times New Roman"/>
        </w:rPr>
        <w:t xml:space="preserve">протокол </w:t>
      </w:r>
      <w:r>
        <w:rPr>
          <w:rFonts w:ascii="Times New Roman" w:eastAsia="Times New Roman" w:hAnsi="Times New Roman" w:cs="Times New Roman"/>
        </w:rPr>
        <w:t>об административном правонарушении</w:t>
      </w:r>
      <w:r>
        <w:rPr>
          <w:rFonts w:ascii="Times New Roman" w:eastAsia="Times New Roman" w:hAnsi="Times New Roman" w:cs="Times New Roman"/>
        </w:rPr>
        <w:t xml:space="preserve"> и он вправе обжаловать судебное решение. </w:t>
      </w:r>
      <w:r>
        <w:rPr>
          <w:rFonts w:ascii="Times New Roman" w:eastAsia="Times New Roman" w:hAnsi="Times New Roman" w:cs="Times New Roman"/>
        </w:rPr>
        <w:t xml:space="preserve"> </w:t>
      </w:r>
      <w:r>
        <w:rPr>
          <w:rFonts w:ascii="Times New Roman" w:eastAsia="Times New Roman" w:hAnsi="Times New Roman" w:cs="Times New Roman"/>
        </w:rPr>
        <w:t xml:space="preserve">Также просил признать протокол об административном правонарушении и видеозапись недопустимыми доказательствами. </w:t>
      </w:r>
    </w:p>
    <w:p>
      <w:pPr>
        <w:spacing w:before="0" w:after="0"/>
        <w:ind w:firstLine="708"/>
        <w:jc w:val="both"/>
      </w:pPr>
      <w:r>
        <w:rPr>
          <w:rFonts w:ascii="Times New Roman" w:eastAsia="Times New Roman" w:hAnsi="Times New Roman" w:cs="Times New Roman"/>
        </w:rPr>
        <w:t xml:space="preserve">В судебном заседании допрошенный в качестве свидетеля </w:t>
      </w:r>
      <w:r>
        <w:rPr>
          <w:rStyle w:val="cat-UserDefinedgrp-56rplc-41"/>
          <w:rFonts w:ascii="Times New Roman" w:eastAsia="Times New Roman" w:hAnsi="Times New Roman" w:cs="Times New Roman"/>
        </w:rPr>
        <w:t>...</w:t>
      </w:r>
      <w:r>
        <w:rPr>
          <w:rFonts w:ascii="Times New Roman" w:eastAsia="Times New Roman" w:hAnsi="Times New Roman" w:cs="Times New Roman"/>
        </w:rPr>
        <w:t xml:space="preserve"> пояснил, что он является врачом БУ ХМАО-Югры «Ханты-Мансийская клиническая психоневрологическая больница»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Прокудов</w:t>
      </w:r>
      <w:r>
        <w:rPr>
          <w:rFonts w:ascii="Times New Roman" w:eastAsia="Times New Roman" w:hAnsi="Times New Roman" w:cs="Times New Roman"/>
        </w:rPr>
        <w:t xml:space="preserve"> А.А. ему ранее знаком не был, неприязненных отношений к нему не имеет.</w:t>
      </w:r>
      <w:r>
        <w:rPr>
          <w:rFonts w:ascii="Times New Roman" w:eastAsia="Times New Roman" w:hAnsi="Times New Roman" w:cs="Times New Roman"/>
        </w:rPr>
        <w:t xml:space="preserve"> Подробности проведения медицинского освидетельствования в отношении </w:t>
      </w:r>
      <w:r>
        <w:rPr>
          <w:rFonts w:ascii="Times New Roman" w:eastAsia="Times New Roman" w:hAnsi="Times New Roman" w:cs="Times New Roman"/>
        </w:rPr>
        <w:t>Прокудова</w:t>
      </w:r>
      <w:r>
        <w:rPr>
          <w:rFonts w:ascii="Times New Roman" w:eastAsia="Times New Roman" w:hAnsi="Times New Roman" w:cs="Times New Roman"/>
        </w:rPr>
        <w:t xml:space="preserve"> А.А. он не помнит. Согласно </w:t>
      </w:r>
      <w:r>
        <w:rPr>
          <w:rFonts w:ascii="Times New Roman" w:eastAsia="Times New Roman" w:hAnsi="Times New Roman" w:cs="Times New Roman"/>
        </w:rPr>
        <w:t xml:space="preserve">акта медицинского </w:t>
      </w:r>
      <w:r>
        <w:rPr>
          <w:rFonts w:ascii="Times New Roman" w:eastAsia="Times New Roman" w:hAnsi="Times New Roman" w:cs="Times New Roman"/>
        </w:rPr>
        <w:t>освидетельствования</w:t>
      </w:r>
      <w:r>
        <w:rPr>
          <w:rFonts w:ascii="Times New Roman" w:eastAsia="Times New Roman" w:hAnsi="Times New Roman" w:cs="Times New Roman"/>
        </w:rPr>
        <w:t xml:space="preserve"> </w:t>
      </w:r>
      <w:r>
        <w:rPr>
          <w:rFonts w:ascii="Times New Roman" w:eastAsia="Times New Roman" w:hAnsi="Times New Roman" w:cs="Times New Roman"/>
        </w:rPr>
        <w:t>Прокудов</w:t>
      </w:r>
      <w:r>
        <w:rPr>
          <w:rFonts w:ascii="Times New Roman" w:eastAsia="Times New Roman" w:hAnsi="Times New Roman" w:cs="Times New Roman"/>
        </w:rPr>
        <w:t xml:space="preserve"> отказался от </w:t>
      </w:r>
      <w:r>
        <w:rPr>
          <w:rFonts w:ascii="Times New Roman" w:eastAsia="Times New Roman" w:hAnsi="Times New Roman" w:cs="Times New Roman"/>
        </w:rPr>
        <w:t>медицинского</w:t>
      </w:r>
      <w:r>
        <w:rPr>
          <w:rFonts w:ascii="Times New Roman" w:eastAsia="Times New Roman" w:hAnsi="Times New Roman" w:cs="Times New Roman"/>
        </w:rPr>
        <w:t xml:space="preserve"> </w:t>
      </w:r>
      <w:r>
        <w:rPr>
          <w:rFonts w:ascii="Times New Roman" w:eastAsia="Times New Roman" w:hAnsi="Times New Roman" w:cs="Times New Roman"/>
        </w:rPr>
        <w:t>освидетельствования</w:t>
      </w:r>
      <w:r>
        <w:rPr>
          <w:rFonts w:ascii="Times New Roman" w:eastAsia="Times New Roman" w:hAnsi="Times New Roman" w:cs="Times New Roman"/>
        </w:rPr>
        <w:t>.</w:t>
      </w:r>
      <w:r>
        <w:rPr>
          <w:rFonts w:ascii="Times New Roman" w:eastAsia="Times New Roman" w:hAnsi="Times New Roman" w:cs="Times New Roman"/>
        </w:rPr>
        <w:t xml:space="preserve"> При этом он изначально согласился пройти освидетельствование и осуществил п</w:t>
      </w:r>
      <w:r>
        <w:rPr>
          <w:rFonts w:ascii="Times New Roman" w:eastAsia="Times New Roman" w:hAnsi="Times New Roman" w:cs="Times New Roman"/>
        </w:rPr>
        <w:t xml:space="preserve">ервый продув </w:t>
      </w:r>
      <w:r>
        <w:rPr>
          <w:rFonts w:ascii="Times New Roman" w:eastAsia="Times New Roman" w:hAnsi="Times New Roman" w:cs="Times New Roman"/>
        </w:rPr>
        <w:t>воздуха в прибор</w:t>
      </w:r>
      <w:r>
        <w:rPr>
          <w:rFonts w:ascii="Times New Roman" w:eastAsia="Times New Roman" w:hAnsi="Times New Roman" w:cs="Times New Roman"/>
        </w:rPr>
        <w:t xml:space="preserve"> и </w:t>
      </w:r>
      <w:r>
        <w:rPr>
          <w:rFonts w:ascii="Times New Roman" w:eastAsia="Times New Roman" w:hAnsi="Times New Roman" w:cs="Times New Roman"/>
        </w:rPr>
        <w:t>выдыхаемом</w:t>
      </w:r>
      <w:r>
        <w:rPr>
          <w:rFonts w:ascii="Times New Roman" w:eastAsia="Times New Roman" w:hAnsi="Times New Roman" w:cs="Times New Roman"/>
        </w:rPr>
        <w:t xml:space="preserve"> воздухе установлено наличие</w:t>
      </w:r>
      <w:r>
        <w:rPr>
          <w:rFonts w:ascii="Times New Roman" w:eastAsia="Times New Roman" w:hAnsi="Times New Roman" w:cs="Times New Roman"/>
        </w:rPr>
        <w:t xml:space="preserve"> паров алкоголя в размере </w:t>
      </w:r>
      <w:r>
        <w:rPr>
          <w:rFonts w:ascii="Times New Roman" w:eastAsia="Times New Roman" w:hAnsi="Times New Roman" w:cs="Times New Roman"/>
        </w:rPr>
        <w:t xml:space="preserve">больше </w:t>
      </w:r>
      <w:r>
        <w:rPr>
          <w:rFonts w:ascii="Times New Roman" w:eastAsia="Times New Roman" w:hAnsi="Times New Roman" w:cs="Times New Roman"/>
        </w:rPr>
        <w:t xml:space="preserve">чем предельный размер </w:t>
      </w:r>
      <w:r>
        <w:rPr>
          <w:rFonts w:ascii="Times New Roman" w:eastAsia="Times New Roman" w:hAnsi="Times New Roman" w:cs="Times New Roman"/>
        </w:rPr>
        <w:t>погрешност</w:t>
      </w:r>
      <w:r>
        <w:rPr>
          <w:rFonts w:ascii="Times New Roman" w:eastAsia="Times New Roman" w:hAnsi="Times New Roman" w:cs="Times New Roman"/>
        </w:rPr>
        <w:t xml:space="preserve">и. </w:t>
      </w:r>
      <w:r>
        <w:rPr>
          <w:rFonts w:ascii="Times New Roman" w:eastAsia="Times New Roman" w:hAnsi="Times New Roman" w:cs="Times New Roman"/>
        </w:rPr>
        <w:t>Прокудов</w:t>
      </w:r>
      <w:r>
        <w:rPr>
          <w:rFonts w:ascii="Times New Roman" w:eastAsia="Times New Roman" w:hAnsi="Times New Roman" w:cs="Times New Roman"/>
        </w:rPr>
        <w:t xml:space="preserve"> А.А. был </w:t>
      </w:r>
      <w:r>
        <w:rPr>
          <w:rFonts w:ascii="Times New Roman" w:eastAsia="Times New Roman" w:hAnsi="Times New Roman" w:cs="Times New Roman"/>
        </w:rPr>
        <w:t xml:space="preserve">в </w:t>
      </w:r>
      <w:r>
        <w:rPr>
          <w:rFonts w:ascii="Times New Roman" w:eastAsia="Times New Roman" w:hAnsi="Times New Roman" w:cs="Times New Roman"/>
        </w:rPr>
        <w:t>возбужден</w:t>
      </w:r>
      <w:r>
        <w:rPr>
          <w:rFonts w:ascii="Times New Roman" w:eastAsia="Times New Roman" w:hAnsi="Times New Roman" w:cs="Times New Roman"/>
        </w:rPr>
        <w:t xml:space="preserve">ном состоянии </w:t>
      </w:r>
      <w:r>
        <w:rPr>
          <w:rFonts w:ascii="Times New Roman" w:eastAsia="Times New Roman" w:hAnsi="Times New Roman" w:cs="Times New Roman"/>
        </w:rPr>
        <w:t>со многим</w:t>
      </w:r>
      <w:r>
        <w:rPr>
          <w:rFonts w:ascii="Times New Roman" w:eastAsia="Times New Roman" w:hAnsi="Times New Roman" w:cs="Times New Roman"/>
        </w:rPr>
        <w:t xml:space="preserve"> был не согласен. Для второго продува он р</w:t>
      </w:r>
      <w:r>
        <w:rPr>
          <w:rFonts w:ascii="Times New Roman" w:eastAsia="Times New Roman" w:hAnsi="Times New Roman" w:cs="Times New Roman"/>
        </w:rPr>
        <w:t xml:space="preserve">ешил использовать другой </w:t>
      </w:r>
      <w:r>
        <w:rPr>
          <w:rFonts w:ascii="Times New Roman" w:eastAsia="Times New Roman" w:hAnsi="Times New Roman" w:cs="Times New Roman"/>
        </w:rPr>
        <w:t>прибор</w:t>
      </w:r>
      <w:r>
        <w:rPr>
          <w:rFonts w:ascii="Times New Roman" w:eastAsia="Times New Roman" w:hAnsi="Times New Roman" w:cs="Times New Roman"/>
        </w:rPr>
        <w:t xml:space="preserve"> из-за возмущений </w:t>
      </w:r>
      <w:r>
        <w:rPr>
          <w:rFonts w:ascii="Times New Roman" w:eastAsia="Times New Roman" w:hAnsi="Times New Roman" w:cs="Times New Roman"/>
        </w:rPr>
        <w:t>Прокудова</w:t>
      </w:r>
      <w:r>
        <w:rPr>
          <w:rFonts w:ascii="Times New Roman" w:eastAsia="Times New Roman" w:hAnsi="Times New Roman" w:cs="Times New Roman"/>
        </w:rPr>
        <w:t xml:space="preserve"> А.А.</w:t>
      </w:r>
      <w:r>
        <w:rPr>
          <w:rFonts w:ascii="Times New Roman" w:eastAsia="Times New Roman" w:hAnsi="Times New Roman" w:cs="Times New Roman"/>
        </w:rPr>
        <w:t xml:space="preserve"> От второго продува он отказался, что им было расценено, как отказа от медицинского освидетельствования. </w:t>
      </w:r>
      <w:r>
        <w:rPr>
          <w:rFonts w:ascii="Times New Roman" w:eastAsia="Times New Roman" w:hAnsi="Times New Roman" w:cs="Times New Roman"/>
        </w:rPr>
        <w:t>За поверкой приборов следит заведующий отделением</w:t>
      </w:r>
      <w:r>
        <w:rPr>
          <w:rFonts w:ascii="Times New Roman" w:eastAsia="Times New Roman" w:hAnsi="Times New Roman" w:cs="Times New Roman"/>
        </w:rPr>
        <w:t>, н</w:t>
      </w:r>
      <w:r>
        <w:rPr>
          <w:rFonts w:ascii="Times New Roman" w:eastAsia="Times New Roman" w:hAnsi="Times New Roman" w:cs="Times New Roman"/>
        </w:rPr>
        <w:t>е поверенны</w:t>
      </w:r>
      <w:r>
        <w:rPr>
          <w:rFonts w:ascii="Times New Roman" w:eastAsia="Times New Roman" w:hAnsi="Times New Roman" w:cs="Times New Roman"/>
        </w:rPr>
        <w:t>е</w:t>
      </w:r>
      <w:r>
        <w:rPr>
          <w:rFonts w:ascii="Times New Roman" w:eastAsia="Times New Roman" w:hAnsi="Times New Roman" w:cs="Times New Roman"/>
        </w:rPr>
        <w:t xml:space="preserve"> прибор</w:t>
      </w:r>
      <w:r>
        <w:rPr>
          <w:rFonts w:ascii="Times New Roman" w:eastAsia="Times New Roman" w:hAnsi="Times New Roman" w:cs="Times New Roman"/>
        </w:rPr>
        <w:t xml:space="preserve">ы не допускаются до освидетельствований. </w:t>
      </w: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роцедуры</w:t>
      </w:r>
      <w:r>
        <w:rPr>
          <w:rFonts w:ascii="Times New Roman" w:eastAsia="Times New Roman" w:hAnsi="Times New Roman" w:cs="Times New Roman"/>
        </w:rPr>
        <w:t xml:space="preserve"> отбора выдыхаемого воздуха у </w:t>
      </w:r>
      <w:r>
        <w:rPr>
          <w:rFonts w:ascii="Times New Roman" w:eastAsia="Times New Roman" w:hAnsi="Times New Roman" w:cs="Times New Roman"/>
        </w:rPr>
        <w:t>Прокудова</w:t>
      </w:r>
      <w:r>
        <w:rPr>
          <w:rFonts w:ascii="Times New Roman" w:eastAsia="Times New Roman" w:hAnsi="Times New Roman" w:cs="Times New Roman"/>
        </w:rPr>
        <w:t xml:space="preserve"> А.А. проводила медсестра, а он </w:t>
      </w:r>
      <w:r>
        <w:rPr>
          <w:rFonts w:ascii="Times New Roman" w:eastAsia="Times New Roman" w:hAnsi="Times New Roman" w:cs="Times New Roman"/>
        </w:rPr>
        <w:t>контр</w:t>
      </w:r>
      <w:r>
        <w:rPr>
          <w:rFonts w:ascii="Times New Roman" w:eastAsia="Times New Roman" w:hAnsi="Times New Roman" w:cs="Times New Roman"/>
        </w:rPr>
        <w:t>олировал</w:t>
      </w:r>
      <w:r>
        <w:rPr>
          <w:rFonts w:ascii="Times New Roman" w:eastAsia="Times New Roman" w:hAnsi="Times New Roman" w:cs="Times New Roman"/>
        </w:rPr>
        <w:t xml:space="preserve"> данную процедуру. </w:t>
      </w:r>
      <w:r>
        <w:rPr>
          <w:rFonts w:ascii="Times New Roman" w:eastAsia="Times New Roman" w:hAnsi="Times New Roman" w:cs="Times New Roman"/>
        </w:rPr>
        <w:t xml:space="preserve">До </w:t>
      </w:r>
      <w:r>
        <w:rPr>
          <w:rFonts w:ascii="Times New Roman" w:eastAsia="Times New Roman" w:hAnsi="Times New Roman" w:cs="Times New Roman"/>
        </w:rPr>
        <w:t xml:space="preserve">момента </w:t>
      </w:r>
      <w:r>
        <w:rPr>
          <w:rFonts w:ascii="Times New Roman" w:eastAsia="Times New Roman" w:hAnsi="Times New Roman" w:cs="Times New Roman"/>
        </w:rPr>
        <w:t>отбора мочи процедур</w:t>
      </w:r>
      <w:r>
        <w:rPr>
          <w:rFonts w:ascii="Times New Roman" w:eastAsia="Times New Roman" w:hAnsi="Times New Roman" w:cs="Times New Roman"/>
        </w:rPr>
        <w:t>а медицинского освидетельствования не дошла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Допрошенный в качестве </w:t>
      </w:r>
      <w:r>
        <w:rPr>
          <w:rFonts w:ascii="Times New Roman" w:eastAsia="Times New Roman" w:hAnsi="Times New Roman" w:cs="Times New Roman"/>
        </w:rPr>
        <w:t>свидетеля</w:t>
      </w:r>
      <w:r>
        <w:rPr>
          <w:rFonts w:ascii="Times New Roman" w:eastAsia="Times New Roman" w:hAnsi="Times New Roman" w:cs="Times New Roman"/>
        </w:rPr>
        <w:t xml:space="preserve">  </w:t>
      </w:r>
      <w:r>
        <w:rPr>
          <w:rStyle w:val="cat-UserDefinedgrp-57rplc-50"/>
          <w:rFonts w:ascii="Times New Roman" w:eastAsia="Times New Roman" w:hAnsi="Times New Roman" w:cs="Times New Roman"/>
        </w:rPr>
        <w:t>...</w:t>
      </w:r>
      <w:r>
        <w:rPr>
          <w:rFonts w:ascii="Times New Roman" w:eastAsia="Times New Roman" w:hAnsi="Times New Roman" w:cs="Times New Roman"/>
        </w:rPr>
        <w:t xml:space="preserve"> пояснил, что он является старшим инспектором ГИБДД МОМВД России «Ханты-Мансийский», </w:t>
      </w:r>
      <w:r>
        <w:rPr>
          <w:rFonts w:ascii="Times New Roman" w:eastAsia="Times New Roman" w:hAnsi="Times New Roman" w:cs="Times New Roman"/>
        </w:rPr>
        <w:t>Прокудов</w:t>
      </w:r>
      <w:r>
        <w:rPr>
          <w:rFonts w:ascii="Times New Roman" w:eastAsia="Times New Roman" w:hAnsi="Times New Roman" w:cs="Times New Roman"/>
        </w:rPr>
        <w:t xml:space="preserve"> А.А. ему ранее не был знаком, знает его только в связи с составлением в отношении него материалов по делу об административном правонарушении. 18.11.2023г.</w:t>
      </w:r>
      <w:r>
        <w:rPr>
          <w:rFonts w:ascii="Times New Roman" w:eastAsia="Times New Roman" w:hAnsi="Times New Roman" w:cs="Times New Roman"/>
        </w:rPr>
        <w:t xml:space="preserve"> он совместно с </w:t>
      </w:r>
      <w:r>
        <w:rPr>
          <w:rStyle w:val="cat-UserDefinedgrp-69rplc-54"/>
          <w:rFonts w:ascii="Times New Roman" w:eastAsia="Times New Roman" w:hAnsi="Times New Roman" w:cs="Times New Roman"/>
        </w:rPr>
        <w:t>...</w:t>
      </w:r>
      <w:r>
        <w:rPr>
          <w:rFonts w:ascii="Times New Roman" w:eastAsia="Times New Roman" w:hAnsi="Times New Roman" w:cs="Times New Roman"/>
        </w:rPr>
        <w:t>. находился на службе, их</w:t>
      </w:r>
      <w:r>
        <w:rPr>
          <w:rFonts w:ascii="Times New Roman" w:eastAsia="Times New Roman" w:hAnsi="Times New Roman" w:cs="Times New Roman"/>
        </w:rPr>
        <w:t xml:space="preserve"> вызвали на место ДТП, которое произошло в районе</w:t>
      </w:r>
      <w:r>
        <w:rPr>
          <w:rFonts w:ascii="Times New Roman" w:eastAsia="Times New Roman" w:hAnsi="Times New Roman" w:cs="Times New Roman"/>
        </w:rPr>
        <w:t xml:space="preserve"> дома </w:t>
      </w:r>
      <w:r>
        <w:rPr>
          <w:rFonts w:ascii="Times New Roman" w:eastAsia="Times New Roman" w:hAnsi="Times New Roman" w:cs="Times New Roman"/>
        </w:rPr>
        <w:t xml:space="preserve">61 </w:t>
      </w:r>
      <w:r>
        <w:rPr>
          <w:rFonts w:ascii="Times New Roman" w:eastAsia="Times New Roman" w:hAnsi="Times New Roman" w:cs="Times New Roman"/>
        </w:rPr>
        <w:t xml:space="preserve">на </w:t>
      </w:r>
      <w:r>
        <w:rPr>
          <w:rFonts w:ascii="Times New Roman" w:eastAsia="Times New Roman" w:hAnsi="Times New Roman" w:cs="Times New Roman"/>
        </w:rPr>
        <w:t xml:space="preserve">ул. </w:t>
      </w:r>
      <w:r>
        <w:rPr>
          <w:rFonts w:ascii="Times New Roman" w:eastAsia="Times New Roman" w:hAnsi="Times New Roman" w:cs="Times New Roman"/>
        </w:rPr>
        <w:t>Свободы</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Прибыв на место ДТП было установлено, что </w:t>
      </w:r>
      <w:r>
        <w:rPr>
          <w:rFonts w:ascii="Times New Roman" w:eastAsia="Times New Roman" w:hAnsi="Times New Roman" w:cs="Times New Roman"/>
        </w:rPr>
        <w:t>Прокудов</w:t>
      </w:r>
      <w:r>
        <w:rPr>
          <w:rFonts w:ascii="Times New Roman" w:eastAsia="Times New Roman" w:hAnsi="Times New Roman" w:cs="Times New Roman"/>
        </w:rPr>
        <w:t xml:space="preserve"> А.А. управляя автомобилем совершил столкновение с другим автомобилем.</w:t>
      </w:r>
      <w:r>
        <w:rPr>
          <w:rFonts w:ascii="Times New Roman" w:eastAsia="Times New Roman" w:hAnsi="Times New Roman" w:cs="Times New Roman"/>
        </w:rPr>
        <w:t xml:space="preserve"> Второй </w:t>
      </w:r>
      <w:r>
        <w:rPr>
          <w:rFonts w:ascii="Times New Roman" w:eastAsia="Times New Roman" w:hAnsi="Times New Roman" w:cs="Times New Roman"/>
        </w:rPr>
        <w:t xml:space="preserve">участник ДТП, а также очевидец – владелец </w:t>
      </w:r>
      <w:r>
        <w:rPr>
          <w:rFonts w:ascii="Times New Roman" w:eastAsia="Times New Roman" w:hAnsi="Times New Roman" w:cs="Times New Roman"/>
        </w:rPr>
        <w:t>кафе</w:t>
      </w:r>
      <w:r>
        <w:rPr>
          <w:rFonts w:ascii="Times New Roman" w:eastAsia="Times New Roman" w:hAnsi="Times New Roman" w:cs="Times New Roman"/>
        </w:rPr>
        <w:t xml:space="preserve"> расположенного рядом с местом ДТП,</w:t>
      </w:r>
      <w:r>
        <w:rPr>
          <w:rFonts w:ascii="Times New Roman" w:eastAsia="Times New Roman" w:hAnsi="Times New Roman" w:cs="Times New Roman"/>
        </w:rPr>
        <w:t xml:space="preserve"> указал</w:t>
      </w:r>
      <w:r>
        <w:rPr>
          <w:rFonts w:ascii="Times New Roman" w:eastAsia="Times New Roman" w:hAnsi="Times New Roman" w:cs="Times New Roman"/>
        </w:rPr>
        <w:t>и</w:t>
      </w:r>
      <w:r>
        <w:rPr>
          <w:rFonts w:ascii="Times New Roman" w:eastAsia="Times New Roman" w:hAnsi="Times New Roman" w:cs="Times New Roman"/>
        </w:rPr>
        <w:t xml:space="preserve">, что </w:t>
      </w:r>
      <w:r>
        <w:rPr>
          <w:rFonts w:ascii="Times New Roman" w:eastAsia="Times New Roman" w:hAnsi="Times New Roman" w:cs="Times New Roman"/>
        </w:rPr>
        <w:t>Прокудов</w:t>
      </w:r>
      <w:r>
        <w:rPr>
          <w:rFonts w:ascii="Times New Roman" w:eastAsia="Times New Roman" w:hAnsi="Times New Roman" w:cs="Times New Roman"/>
        </w:rPr>
        <w:t xml:space="preserve"> А.А. </w:t>
      </w:r>
      <w:r>
        <w:rPr>
          <w:rFonts w:ascii="Times New Roman" w:eastAsia="Times New Roman" w:hAnsi="Times New Roman" w:cs="Times New Roman"/>
        </w:rPr>
        <w:t xml:space="preserve">находится </w:t>
      </w:r>
      <w:r>
        <w:rPr>
          <w:rFonts w:ascii="Times New Roman" w:eastAsia="Times New Roman" w:hAnsi="Times New Roman" w:cs="Times New Roman"/>
        </w:rPr>
        <w:t>в состоянии опьянения.</w:t>
      </w:r>
      <w:r>
        <w:rPr>
          <w:rFonts w:ascii="Times New Roman" w:eastAsia="Times New Roman" w:hAnsi="Times New Roman" w:cs="Times New Roman"/>
        </w:rPr>
        <w:t xml:space="preserve"> У </w:t>
      </w:r>
      <w:r>
        <w:rPr>
          <w:rFonts w:ascii="Times New Roman" w:eastAsia="Times New Roman" w:hAnsi="Times New Roman" w:cs="Times New Roman"/>
        </w:rPr>
        <w:t>Прокудова</w:t>
      </w:r>
      <w:r>
        <w:rPr>
          <w:rFonts w:ascii="Times New Roman" w:eastAsia="Times New Roman" w:hAnsi="Times New Roman" w:cs="Times New Roman"/>
        </w:rPr>
        <w:t xml:space="preserve"> А.А. были призн</w:t>
      </w:r>
      <w:r>
        <w:rPr>
          <w:rFonts w:ascii="Times New Roman" w:eastAsia="Times New Roman" w:hAnsi="Times New Roman" w:cs="Times New Roman"/>
        </w:rPr>
        <w:t xml:space="preserve">аки опьянения, а именно запах алкоголя из рта, шаткая походка, </w:t>
      </w:r>
      <w:r>
        <w:rPr>
          <w:rFonts w:ascii="Times New Roman" w:eastAsia="Times New Roman" w:hAnsi="Times New Roman" w:cs="Times New Roman"/>
        </w:rPr>
        <w:t>покраснение кожных покровов</w:t>
      </w:r>
      <w:r>
        <w:rPr>
          <w:rFonts w:ascii="Times New Roman" w:eastAsia="Times New Roman" w:hAnsi="Times New Roman" w:cs="Times New Roman"/>
        </w:rPr>
        <w:t>, поведение несоответствующее обстановке</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Поэтому ему разъяснили права, отстранили от управления транспортным средством, предложили пройти освидетельствование на состояние алкогольного опьянения, он отказался. Затем ему предложили пройти медицинское освидетельствование он </w:t>
      </w:r>
      <w:r>
        <w:rPr>
          <w:rFonts w:ascii="Times New Roman" w:eastAsia="Times New Roman" w:hAnsi="Times New Roman" w:cs="Times New Roman"/>
        </w:rPr>
        <w:t>согласился</w:t>
      </w:r>
      <w:r>
        <w:rPr>
          <w:rFonts w:ascii="Times New Roman" w:eastAsia="Times New Roman" w:hAnsi="Times New Roman" w:cs="Times New Roman"/>
        </w:rPr>
        <w:t xml:space="preserve"> и они проехали в медицинское учреждение ХМПНБ, где </w:t>
      </w:r>
      <w:r>
        <w:rPr>
          <w:rFonts w:ascii="Times New Roman" w:eastAsia="Times New Roman" w:hAnsi="Times New Roman" w:cs="Times New Roman"/>
        </w:rPr>
        <w:t>Прокудов</w:t>
      </w:r>
      <w:r>
        <w:rPr>
          <w:rFonts w:ascii="Times New Roman" w:eastAsia="Times New Roman" w:hAnsi="Times New Roman" w:cs="Times New Roman"/>
        </w:rPr>
        <w:t xml:space="preserve"> А.А. отказался от медицинского освидетельствуйся</w:t>
      </w:r>
      <w:r>
        <w:rPr>
          <w:rFonts w:ascii="Times New Roman" w:eastAsia="Times New Roman" w:hAnsi="Times New Roman" w:cs="Times New Roman"/>
        </w:rPr>
        <w:t>, а именно он отказался осуществить выдох в анализатор паров</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Прокудов</w:t>
      </w:r>
      <w:r>
        <w:rPr>
          <w:rFonts w:ascii="Times New Roman" w:eastAsia="Times New Roman" w:hAnsi="Times New Roman" w:cs="Times New Roman"/>
        </w:rPr>
        <w:t xml:space="preserve"> в больнице</w:t>
      </w:r>
      <w:r>
        <w:rPr>
          <w:rFonts w:ascii="Times New Roman" w:eastAsia="Times New Roman" w:hAnsi="Times New Roman" w:cs="Times New Roman"/>
        </w:rPr>
        <w:t xml:space="preserve"> ругался</w:t>
      </w:r>
      <w:r>
        <w:rPr>
          <w:rFonts w:ascii="Times New Roman" w:eastAsia="Times New Roman" w:hAnsi="Times New Roman" w:cs="Times New Roman"/>
        </w:rPr>
        <w:t xml:space="preserve"> с </w:t>
      </w:r>
      <w:r>
        <w:rPr>
          <w:rFonts w:ascii="Times New Roman" w:eastAsia="Times New Roman" w:hAnsi="Times New Roman" w:cs="Times New Roman"/>
        </w:rPr>
        <w:t>медиками</w:t>
      </w:r>
      <w:r>
        <w:rPr>
          <w:rFonts w:ascii="Times New Roman" w:eastAsia="Times New Roman" w:hAnsi="Times New Roman" w:cs="Times New Roman"/>
        </w:rPr>
        <w:t>, требовал сертификаты</w:t>
      </w:r>
      <w:r>
        <w:rPr>
          <w:rFonts w:ascii="Times New Roman" w:eastAsia="Times New Roman" w:hAnsi="Times New Roman" w:cs="Times New Roman"/>
        </w:rPr>
        <w:t xml:space="preserve"> и разрешения на проведение освидетельствования</w:t>
      </w:r>
      <w:r>
        <w:rPr>
          <w:rFonts w:ascii="Times New Roman" w:eastAsia="Times New Roman" w:hAnsi="Times New Roman" w:cs="Times New Roman"/>
        </w:rPr>
        <w:t xml:space="preserve">. </w:t>
      </w:r>
      <w:r>
        <w:rPr>
          <w:rFonts w:ascii="Times New Roman" w:eastAsia="Times New Roman" w:hAnsi="Times New Roman" w:cs="Times New Roman"/>
        </w:rPr>
        <w:t xml:space="preserve">На медицинское </w:t>
      </w:r>
      <w:r>
        <w:rPr>
          <w:rFonts w:ascii="Times New Roman" w:eastAsia="Times New Roman" w:hAnsi="Times New Roman" w:cs="Times New Roman"/>
        </w:rPr>
        <w:t>освидетельствование</w:t>
      </w:r>
      <w:r>
        <w:rPr>
          <w:rFonts w:ascii="Times New Roman" w:eastAsia="Times New Roman" w:hAnsi="Times New Roman" w:cs="Times New Roman"/>
        </w:rPr>
        <w:t xml:space="preserve"> </w:t>
      </w:r>
      <w:r>
        <w:rPr>
          <w:rFonts w:ascii="Times New Roman" w:eastAsia="Times New Roman" w:hAnsi="Times New Roman" w:cs="Times New Roman"/>
        </w:rPr>
        <w:t>Прокудов</w:t>
      </w:r>
      <w:r>
        <w:rPr>
          <w:rFonts w:ascii="Times New Roman" w:eastAsia="Times New Roman" w:hAnsi="Times New Roman" w:cs="Times New Roman"/>
        </w:rPr>
        <w:t xml:space="preserve"> А.А. был направлен </w:t>
      </w:r>
      <w:r>
        <w:rPr>
          <w:rFonts w:ascii="Times New Roman" w:eastAsia="Times New Roman" w:hAnsi="Times New Roman" w:cs="Times New Roman"/>
        </w:rPr>
        <w:t xml:space="preserve">на основании </w:t>
      </w:r>
      <w:r>
        <w:rPr>
          <w:rFonts w:ascii="Times New Roman" w:eastAsia="Times New Roman" w:hAnsi="Times New Roman" w:cs="Times New Roman"/>
        </w:rPr>
        <w:t>протокола</w:t>
      </w:r>
      <w:r>
        <w:rPr>
          <w:rFonts w:ascii="Times New Roman" w:eastAsia="Times New Roman" w:hAnsi="Times New Roman" w:cs="Times New Roman"/>
        </w:rPr>
        <w:t xml:space="preserve"> о </w:t>
      </w:r>
      <w:r>
        <w:rPr>
          <w:rFonts w:ascii="Times New Roman" w:eastAsia="Times New Roman" w:hAnsi="Times New Roman" w:cs="Times New Roman"/>
        </w:rPr>
        <w:t xml:space="preserve">направлении на </w:t>
      </w:r>
      <w:r>
        <w:rPr>
          <w:rFonts w:ascii="Times New Roman" w:eastAsia="Times New Roman" w:hAnsi="Times New Roman" w:cs="Times New Roman"/>
        </w:rPr>
        <w:t>медынское</w:t>
      </w:r>
      <w:r>
        <w:rPr>
          <w:rFonts w:ascii="Times New Roman" w:eastAsia="Times New Roman" w:hAnsi="Times New Roman" w:cs="Times New Roman"/>
        </w:rPr>
        <w:t xml:space="preserve"> освидетельствование</w:t>
      </w:r>
      <w:r>
        <w:rPr>
          <w:rFonts w:ascii="Times New Roman" w:eastAsia="Times New Roman" w:hAnsi="Times New Roman" w:cs="Times New Roman"/>
        </w:rPr>
        <w:t xml:space="preserve">, который составлял </w:t>
      </w:r>
      <w:r>
        <w:rPr>
          <w:rStyle w:val="cat-UserDefinedgrp-55rplc-64"/>
          <w:rFonts w:ascii="Times New Roman" w:eastAsia="Times New Roman" w:hAnsi="Times New Roman" w:cs="Times New Roman"/>
        </w:rPr>
        <w:t>...</w:t>
      </w:r>
      <w:r>
        <w:rPr>
          <w:rStyle w:val="cat-UserDefinedgrp-58rplc-65"/>
          <w:rFonts w:ascii="Times New Roman" w:eastAsia="Times New Roman" w:hAnsi="Times New Roman" w:cs="Times New Roman"/>
        </w:rPr>
        <w:t>...</w:t>
      </w:r>
      <w:r>
        <w:rPr>
          <w:rFonts w:ascii="Times New Roman" w:eastAsia="Times New Roman" w:hAnsi="Times New Roman" w:cs="Times New Roman"/>
        </w:rPr>
        <w:t xml:space="preserve"> Акт о направлении на медицинское </w:t>
      </w:r>
      <w:r>
        <w:rPr>
          <w:rFonts w:ascii="Times New Roman" w:eastAsia="Times New Roman" w:hAnsi="Times New Roman" w:cs="Times New Roman"/>
        </w:rPr>
        <w:t xml:space="preserve">освидетельствование </w:t>
      </w:r>
      <w:r>
        <w:rPr>
          <w:rFonts w:ascii="Times New Roman" w:eastAsia="Times New Roman" w:hAnsi="Times New Roman" w:cs="Times New Roman"/>
        </w:rPr>
        <w:t xml:space="preserve"> </w:t>
      </w:r>
      <w:r>
        <w:rPr>
          <w:rStyle w:val="cat-UserDefinedgrp-60rplc-68"/>
          <w:rFonts w:ascii="Times New Roman" w:eastAsia="Times New Roman" w:hAnsi="Times New Roman" w:cs="Times New Roman"/>
        </w:rPr>
        <w:t>...</w:t>
      </w:r>
      <w:r>
        <w:rPr>
          <w:rFonts w:ascii="Times New Roman" w:eastAsia="Times New Roman" w:hAnsi="Times New Roman" w:cs="Times New Roman"/>
        </w:rPr>
        <w:t xml:space="preserve"> не составлялся. </w:t>
      </w:r>
      <w:r>
        <w:rPr>
          <w:rFonts w:ascii="Times New Roman" w:eastAsia="Times New Roman" w:hAnsi="Times New Roman" w:cs="Times New Roman"/>
        </w:rPr>
        <w:t>Если бы ими составлялся не протокол о направлении на медицинское освидетельствования</w:t>
      </w:r>
      <w:r>
        <w:rPr>
          <w:rFonts w:ascii="Times New Roman" w:eastAsia="Times New Roman" w:hAnsi="Times New Roman" w:cs="Times New Roman"/>
        </w:rPr>
        <w:t>,</w:t>
      </w:r>
      <w:r>
        <w:rPr>
          <w:rFonts w:ascii="Times New Roman" w:eastAsia="Times New Roman" w:hAnsi="Times New Roman" w:cs="Times New Roman"/>
        </w:rPr>
        <w:t xml:space="preserve"> а иной документ, то врач бы не провел процедуру освидетельствования. </w:t>
      </w:r>
      <w:r>
        <w:rPr>
          <w:rFonts w:ascii="Times New Roman" w:eastAsia="Times New Roman" w:hAnsi="Times New Roman" w:cs="Times New Roman"/>
        </w:rPr>
        <w:t xml:space="preserve">Видеозаписи сохранились только те, которые ранее были представлены в материалы дела, иных видеозаписей не сохранилось. </w:t>
      </w:r>
      <w:r>
        <w:rPr>
          <w:rFonts w:ascii="Times New Roman" w:eastAsia="Times New Roman" w:hAnsi="Times New Roman" w:cs="Times New Roman"/>
        </w:rPr>
        <w:t>Находясь в больнице</w:t>
      </w:r>
      <w:r>
        <w:rPr>
          <w:rFonts w:ascii="Times New Roman" w:eastAsia="Times New Roman" w:hAnsi="Times New Roman" w:cs="Times New Roman"/>
        </w:rPr>
        <w:t xml:space="preserve"> возможно он или </w:t>
      </w:r>
      <w:r>
        <w:rPr>
          <w:rStyle w:val="cat-UserDefinedgrp-55rplc-69"/>
          <w:rFonts w:ascii="Times New Roman" w:eastAsia="Times New Roman" w:hAnsi="Times New Roman" w:cs="Times New Roman"/>
        </w:rPr>
        <w:t>...</w:t>
      </w:r>
      <w:r>
        <w:rPr>
          <w:rFonts w:ascii="Times New Roman" w:eastAsia="Times New Roman" w:hAnsi="Times New Roman" w:cs="Times New Roman"/>
        </w:rPr>
        <w:t xml:space="preserve">. выдвигали </w:t>
      </w:r>
      <w:r>
        <w:rPr>
          <w:rFonts w:ascii="Times New Roman" w:eastAsia="Times New Roman" w:hAnsi="Times New Roman" w:cs="Times New Roman"/>
        </w:rPr>
        <w:t>Прокудову</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 xml:space="preserve">требование </w:t>
      </w:r>
      <w:r>
        <w:rPr>
          <w:rFonts w:ascii="Times New Roman" w:eastAsia="Times New Roman" w:hAnsi="Times New Roman" w:cs="Times New Roman"/>
        </w:rPr>
        <w:t xml:space="preserve">о прохождении </w:t>
      </w:r>
      <w:r>
        <w:rPr>
          <w:rFonts w:ascii="Times New Roman" w:eastAsia="Times New Roman" w:hAnsi="Times New Roman" w:cs="Times New Roman"/>
        </w:rPr>
        <w:t>медицинского</w:t>
      </w:r>
      <w:r>
        <w:rPr>
          <w:rFonts w:ascii="Times New Roman" w:eastAsia="Times New Roman" w:hAnsi="Times New Roman" w:cs="Times New Roman"/>
        </w:rPr>
        <w:t xml:space="preserve"> </w:t>
      </w:r>
      <w:r>
        <w:rPr>
          <w:rFonts w:ascii="Times New Roman" w:eastAsia="Times New Roman" w:hAnsi="Times New Roman" w:cs="Times New Roman"/>
        </w:rPr>
        <w:t>освидетельствования, он точно не помнит</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Д</w:t>
      </w:r>
      <w:r>
        <w:rPr>
          <w:rFonts w:ascii="Times New Roman" w:eastAsia="Times New Roman" w:hAnsi="Times New Roman" w:cs="Times New Roman"/>
        </w:rPr>
        <w:t xml:space="preserve">опрошенный в качестве </w:t>
      </w:r>
      <w:r>
        <w:rPr>
          <w:rFonts w:ascii="Times New Roman" w:eastAsia="Times New Roman" w:hAnsi="Times New Roman" w:cs="Times New Roman"/>
        </w:rPr>
        <w:t>свидетеля</w:t>
      </w:r>
      <w:r>
        <w:rPr>
          <w:rFonts w:ascii="Times New Roman" w:eastAsia="Times New Roman" w:hAnsi="Times New Roman" w:cs="Times New Roman"/>
        </w:rPr>
        <w:t xml:space="preserve">  </w:t>
      </w:r>
      <w:r>
        <w:rPr>
          <w:rStyle w:val="cat-UserDefinedgrp-59rplc-73"/>
          <w:rFonts w:ascii="Times New Roman" w:eastAsia="Times New Roman" w:hAnsi="Times New Roman" w:cs="Times New Roman"/>
        </w:rPr>
        <w:t>...</w:t>
      </w:r>
      <w:r>
        <w:rPr>
          <w:rFonts w:ascii="Times New Roman" w:eastAsia="Times New Roman" w:hAnsi="Times New Roman" w:cs="Times New Roman"/>
        </w:rPr>
        <w:t xml:space="preserve"> пояснил, что он является старшим инспектором ГИБДД МОМВД России «Ханты-Мансийский», </w:t>
      </w:r>
      <w:r>
        <w:rPr>
          <w:rFonts w:ascii="Times New Roman" w:eastAsia="Times New Roman" w:hAnsi="Times New Roman" w:cs="Times New Roman"/>
        </w:rPr>
        <w:t>Прокудов</w:t>
      </w:r>
      <w:r>
        <w:rPr>
          <w:rFonts w:ascii="Times New Roman" w:eastAsia="Times New Roman" w:hAnsi="Times New Roman" w:cs="Times New Roman"/>
        </w:rPr>
        <w:t xml:space="preserve"> А.А. ему ранее не был знаком, знает его только в связи с составлением в отношении него материалов по делу об административном правонарушении. 18.11.2023г. его вызвали на место ДТП, которое произошло в районе дома </w:t>
      </w:r>
      <w:r>
        <w:rPr>
          <w:rFonts w:ascii="Times New Roman" w:eastAsia="Times New Roman" w:hAnsi="Times New Roman" w:cs="Times New Roman"/>
        </w:rPr>
        <w:t xml:space="preserve">46 на </w:t>
      </w:r>
      <w:r>
        <w:rPr>
          <w:rFonts w:ascii="Times New Roman" w:eastAsia="Times New Roman" w:hAnsi="Times New Roman" w:cs="Times New Roman"/>
        </w:rPr>
        <w:t>Свобды</w:t>
      </w:r>
      <w:r>
        <w:rPr>
          <w:rFonts w:ascii="Times New Roman" w:eastAsia="Times New Roman" w:hAnsi="Times New Roman" w:cs="Times New Roman"/>
        </w:rPr>
        <w:t xml:space="preserve">. Прибыв на место ДТП было установлено, что </w:t>
      </w:r>
      <w:r>
        <w:rPr>
          <w:rFonts w:ascii="Times New Roman" w:eastAsia="Times New Roman" w:hAnsi="Times New Roman" w:cs="Times New Roman"/>
        </w:rPr>
        <w:t>Прокудов</w:t>
      </w:r>
      <w:r>
        <w:rPr>
          <w:rFonts w:ascii="Times New Roman" w:eastAsia="Times New Roman" w:hAnsi="Times New Roman" w:cs="Times New Roman"/>
        </w:rPr>
        <w:t xml:space="preserve"> А.А. управляя автомобилем совершил столкновение с другим автомобилем. У </w:t>
      </w:r>
      <w:r>
        <w:rPr>
          <w:rFonts w:ascii="Times New Roman" w:eastAsia="Times New Roman" w:hAnsi="Times New Roman" w:cs="Times New Roman"/>
        </w:rPr>
        <w:t>Прокудова</w:t>
      </w:r>
      <w:r>
        <w:rPr>
          <w:rFonts w:ascii="Times New Roman" w:eastAsia="Times New Roman" w:hAnsi="Times New Roman" w:cs="Times New Roman"/>
        </w:rPr>
        <w:t xml:space="preserve"> А.А. были признаки опьянения,</w:t>
      </w:r>
      <w:r>
        <w:rPr>
          <w:rFonts w:ascii="Times New Roman" w:eastAsia="Times New Roman" w:hAnsi="Times New Roman" w:cs="Times New Roman"/>
        </w:rPr>
        <w:t xml:space="preserve"> а именно запах алкоголя из рта. </w:t>
      </w:r>
      <w:r>
        <w:rPr>
          <w:rFonts w:ascii="Times New Roman" w:eastAsia="Times New Roman" w:hAnsi="Times New Roman" w:cs="Times New Roman"/>
        </w:rPr>
        <w:t>Поэтому ему разъяснили права, отстранили от управления транспортным средством, предложили пройти освидетельствование на состояние алкогольного опьянения, он отказался. Затем ему предложили пройти медицинское освидетельствование</w:t>
      </w:r>
      <w:r>
        <w:rPr>
          <w:rFonts w:ascii="Times New Roman" w:eastAsia="Times New Roman" w:hAnsi="Times New Roman" w:cs="Times New Roman"/>
        </w:rPr>
        <w:t xml:space="preserve">, он составил </w:t>
      </w:r>
      <w:r>
        <w:rPr>
          <w:rFonts w:ascii="Times New Roman" w:eastAsia="Times New Roman" w:hAnsi="Times New Roman" w:cs="Times New Roman"/>
        </w:rPr>
        <w:t>протокол</w:t>
      </w:r>
      <w:r>
        <w:rPr>
          <w:rFonts w:ascii="Times New Roman" w:eastAsia="Times New Roman" w:hAnsi="Times New Roman" w:cs="Times New Roman"/>
        </w:rPr>
        <w:t xml:space="preserve"> о направлении на медицинское </w:t>
      </w:r>
      <w:r>
        <w:rPr>
          <w:rFonts w:ascii="Times New Roman" w:eastAsia="Times New Roman" w:hAnsi="Times New Roman" w:cs="Times New Roman"/>
        </w:rPr>
        <w:t xml:space="preserve">освидетельствование и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согласился</w:t>
      </w:r>
      <w:r>
        <w:rPr>
          <w:rFonts w:ascii="Times New Roman" w:eastAsia="Times New Roman" w:hAnsi="Times New Roman" w:cs="Times New Roman"/>
        </w:rPr>
        <w:t xml:space="preserve"> его пройти.</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 xml:space="preserve">ни проехали в медицинское учреждение ХМПНБ, где </w:t>
      </w:r>
      <w:r>
        <w:rPr>
          <w:rFonts w:ascii="Times New Roman" w:eastAsia="Times New Roman" w:hAnsi="Times New Roman" w:cs="Times New Roman"/>
        </w:rPr>
        <w:t>Прокудов</w:t>
      </w:r>
      <w:r>
        <w:rPr>
          <w:rFonts w:ascii="Times New Roman" w:eastAsia="Times New Roman" w:hAnsi="Times New Roman" w:cs="Times New Roman"/>
        </w:rPr>
        <w:t xml:space="preserve"> А.А. отказался от</w:t>
      </w:r>
      <w:r>
        <w:rPr>
          <w:rFonts w:ascii="Times New Roman" w:eastAsia="Times New Roman" w:hAnsi="Times New Roman" w:cs="Times New Roman"/>
        </w:rPr>
        <w:t xml:space="preserve"> медицинского освидетельствуйся, а именно</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н продул прибор, показания были выше</w:t>
      </w:r>
      <w:r>
        <w:rPr>
          <w:rFonts w:ascii="Times New Roman" w:eastAsia="Times New Roman" w:hAnsi="Times New Roman" w:cs="Times New Roman"/>
        </w:rPr>
        <w:t xml:space="preserve"> допустимого порога, а</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 xml:space="preserve">т второго продува прибора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отказался. </w:t>
      </w:r>
      <w:r>
        <w:rPr>
          <w:rFonts w:ascii="Times New Roman" w:eastAsia="Times New Roman" w:hAnsi="Times New Roman" w:cs="Times New Roman"/>
        </w:rPr>
        <w:t xml:space="preserve">Находясь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больнице</w:t>
      </w:r>
      <w:r>
        <w:rPr>
          <w:rFonts w:ascii="Times New Roman" w:eastAsia="Times New Roman" w:hAnsi="Times New Roman" w:cs="Times New Roman"/>
        </w:rPr>
        <w:t xml:space="preserve"> он не предъявлял</w:t>
      </w:r>
      <w:r>
        <w:rPr>
          <w:rFonts w:ascii="Times New Roman" w:eastAsia="Times New Roman" w:hAnsi="Times New Roman" w:cs="Times New Roman"/>
        </w:rPr>
        <w:t xml:space="preserve"> </w:t>
      </w:r>
      <w:r>
        <w:rPr>
          <w:rFonts w:ascii="Times New Roman" w:eastAsia="Times New Roman" w:hAnsi="Times New Roman" w:cs="Times New Roman"/>
        </w:rPr>
        <w:t>Прокудову</w:t>
      </w:r>
      <w:r>
        <w:rPr>
          <w:rFonts w:ascii="Times New Roman" w:eastAsia="Times New Roman" w:hAnsi="Times New Roman" w:cs="Times New Roman"/>
        </w:rPr>
        <w:t xml:space="preserve"> А.А.</w:t>
      </w:r>
      <w:r>
        <w:rPr>
          <w:rFonts w:ascii="Times New Roman" w:eastAsia="Times New Roman" w:hAnsi="Times New Roman" w:cs="Times New Roman"/>
        </w:rPr>
        <w:t xml:space="preserve"> требование о прохождении медицинского освидетельствования, так как освидетельствование уже проводил врач.</w:t>
      </w:r>
      <w:r>
        <w:rPr>
          <w:rFonts w:ascii="Times New Roman" w:eastAsia="Times New Roman" w:hAnsi="Times New Roman" w:cs="Times New Roman"/>
        </w:rPr>
        <w:t xml:space="preserve"> </w:t>
      </w:r>
      <w:r>
        <w:rPr>
          <w:rFonts w:ascii="Times New Roman" w:eastAsia="Times New Roman" w:hAnsi="Times New Roman" w:cs="Times New Roman"/>
        </w:rPr>
        <w:t xml:space="preserve">Составляя протокол о направлении </w:t>
      </w:r>
      <w:r>
        <w:rPr>
          <w:rFonts w:ascii="Times New Roman" w:eastAsia="Times New Roman" w:hAnsi="Times New Roman" w:cs="Times New Roman"/>
        </w:rPr>
        <w:t>на медицинское освидетельствование</w:t>
      </w:r>
      <w:r>
        <w:rPr>
          <w:rFonts w:ascii="Times New Roman" w:eastAsia="Times New Roman" w:hAnsi="Times New Roman" w:cs="Times New Roman"/>
        </w:rPr>
        <w:t xml:space="preserve"> он оговорился, назвав его актом </w:t>
      </w:r>
      <w:r>
        <w:rPr>
          <w:rFonts w:ascii="Times New Roman" w:eastAsia="Times New Roman" w:hAnsi="Times New Roman" w:cs="Times New Roman"/>
        </w:rPr>
        <w:t xml:space="preserve">о </w:t>
      </w:r>
      <w:r>
        <w:rPr>
          <w:rFonts w:ascii="Times New Roman" w:eastAsia="Times New Roman" w:hAnsi="Times New Roman" w:cs="Times New Roman"/>
        </w:rPr>
        <w:t>направлении</w:t>
      </w:r>
      <w:r>
        <w:rPr>
          <w:rFonts w:ascii="Times New Roman" w:eastAsia="Times New Roman" w:hAnsi="Times New Roman" w:cs="Times New Roman"/>
        </w:rPr>
        <w:t xml:space="preserve"> на медицинское освидетельство</w:t>
      </w:r>
      <w:r>
        <w:rPr>
          <w:rFonts w:ascii="Times New Roman" w:eastAsia="Times New Roman" w:hAnsi="Times New Roman" w:cs="Times New Roman"/>
        </w:rPr>
        <w:t>ва</w:t>
      </w:r>
      <w:r>
        <w:rPr>
          <w:rFonts w:ascii="Times New Roman" w:eastAsia="Times New Roman" w:hAnsi="Times New Roman" w:cs="Times New Roman"/>
        </w:rPr>
        <w:t xml:space="preserve">ние. </w:t>
      </w:r>
      <w:r>
        <w:rPr>
          <w:rFonts w:ascii="Times New Roman" w:eastAsia="Times New Roman" w:hAnsi="Times New Roman" w:cs="Times New Roman"/>
        </w:rPr>
        <w:t xml:space="preserve">Под видеозапись был составлен именно тот </w:t>
      </w:r>
      <w:r>
        <w:rPr>
          <w:rFonts w:ascii="Times New Roman" w:eastAsia="Times New Roman" w:hAnsi="Times New Roman" w:cs="Times New Roman"/>
        </w:rPr>
        <w:t>протокол о направлении на медицинское освидетельствование</w:t>
      </w:r>
      <w:r>
        <w:rPr>
          <w:rFonts w:ascii="Times New Roman" w:eastAsia="Times New Roman" w:hAnsi="Times New Roman" w:cs="Times New Roman"/>
        </w:rPr>
        <w:t xml:space="preserve">, который имеется в материалах дела. </w:t>
      </w:r>
      <w:r>
        <w:rPr>
          <w:rFonts w:ascii="Times New Roman" w:eastAsia="Times New Roman" w:hAnsi="Times New Roman" w:cs="Times New Roman"/>
        </w:rPr>
        <w:t xml:space="preserve">Иные </w:t>
      </w:r>
      <w:r>
        <w:rPr>
          <w:rFonts w:ascii="Times New Roman" w:eastAsia="Times New Roman" w:hAnsi="Times New Roman" w:cs="Times New Roman"/>
        </w:rPr>
        <w:t xml:space="preserve">видеозаписи </w:t>
      </w:r>
      <w:r>
        <w:rPr>
          <w:rFonts w:ascii="Times New Roman" w:eastAsia="Times New Roman" w:hAnsi="Times New Roman" w:cs="Times New Roman"/>
        </w:rPr>
        <w:t>не сохранились</w:t>
      </w:r>
      <w:r>
        <w:rPr>
          <w:rFonts w:ascii="Times New Roman" w:eastAsia="Times New Roman" w:hAnsi="Times New Roman" w:cs="Times New Roman"/>
        </w:rPr>
        <w:t>,</w:t>
      </w:r>
      <w:r>
        <w:rPr>
          <w:rFonts w:ascii="Times New Roman" w:eastAsia="Times New Roman" w:hAnsi="Times New Roman" w:cs="Times New Roman"/>
        </w:rPr>
        <w:t xml:space="preserve"> в том числе записи момента задержания транспортного средства. </w:t>
      </w:r>
    </w:p>
    <w:p>
      <w:pPr>
        <w:spacing w:before="0" w:after="0"/>
        <w:ind w:firstLine="708"/>
        <w:jc w:val="both"/>
      </w:pPr>
      <w:r>
        <w:rPr>
          <w:rFonts w:ascii="Times New Roman" w:eastAsia="Times New Roman" w:hAnsi="Times New Roman" w:cs="Times New Roman"/>
        </w:rPr>
        <w:t>Заслушав защитника, свидетелей, 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Прокудова</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 xml:space="preserve">18.11.2023 года в 05 час. 15 мин. управляя автомобилем </w:t>
      </w:r>
      <w:r>
        <w:rPr>
          <w:rStyle w:val="cat-UserDefinedgrp-61rplc-8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53rplc-90"/>
          <w:rFonts w:ascii="Times New Roman" w:eastAsia="Times New Roman" w:hAnsi="Times New Roman" w:cs="Times New Roman"/>
        </w:rPr>
        <w:t>...</w:t>
      </w:r>
      <w:r>
        <w:rPr>
          <w:rFonts w:ascii="Times New Roman" w:eastAsia="Times New Roman" w:hAnsi="Times New Roman" w:cs="Times New Roman"/>
        </w:rPr>
        <w:t xml:space="preserve"> 186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д.46 по ул. Свободы в </w:t>
      </w:r>
      <w:r>
        <w:rPr>
          <w:rFonts w:ascii="Times New Roman" w:eastAsia="Times New Roman" w:hAnsi="Times New Roman" w:cs="Times New Roman"/>
        </w:rPr>
        <w:t>г.Ханты-</w:t>
      </w:r>
      <w:r>
        <w:rPr>
          <w:rFonts w:ascii="Times New Roman" w:eastAsia="Times New Roman" w:hAnsi="Times New Roman" w:cs="Times New Roman"/>
        </w:rPr>
        <w:t>Мансийске</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18.11.2023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09 час. 15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процедура</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не проводилась</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с чем </w:t>
      </w:r>
      <w:r>
        <w:rPr>
          <w:rFonts w:ascii="Times New Roman" w:eastAsia="Times New Roman" w:hAnsi="Times New Roman" w:cs="Times New Roman"/>
        </w:rPr>
        <w:t>Прокудов</w:t>
      </w:r>
      <w:r>
        <w:rPr>
          <w:rFonts w:ascii="Times New Roman" w:eastAsia="Times New Roman" w:hAnsi="Times New Roman" w:cs="Times New Roman"/>
        </w:rPr>
        <w:t xml:space="preserve"> А.А. согласился,</w:t>
      </w:r>
    </w:p>
    <w:p>
      <w:pPr>
        <w:spacing w:before="0" w:after="0"/>
        <w:ind w:firstLine="708"/>
        <w:jc w:val="both"/>
      </w:pPr>
      <w:r>
        <w:rPr>
          <w:rFonts w:ascii="Times New Roman" w:eastAsia="Times New Roman" w:hAnsi="Times New Roman" w:cs="Times New Roman"/>
        </w:rPr>
        <w:t>- актом медицинского освидетельствования №</w:t>
      </w:r>
      <w:r>
        <w:rPr>
          <w:rFonts w:ascii="Times New Roman" w:eastAsia="Times New Roman" w:hAnsi="Times New Roman" w:cs="Times New Roman"/>
        </w:rPr>
        <w:t>1</w:t>
      </w:r>
      <w:r>
        <w:rPr>
          <w:rFonts w:ascii="Times New Roman" w:eastAsia="Times New Roman" w:hAnsi="Times New Roman" w:cs="Times New Roman"/>
        </w:rPr>
        <w:t>769</w:t>
      </w:r>
      <w:r>
        <w:rPr>
          <w:rFonts w:ascii="Times New Roman" w:eastAsia="Times New Roman" w:hAnsi="Times New Roman" w:cs="Times New Roman"/>
        </w:rPr>
        <w:t xml:space="preserve"> от </w:t>
      </w:r>
      <w:r>
        <w:rPr>
          <w:rFonts w:ascii="Times New Roman" w:eastAsia="Times New Roman" w:hAnsi="Times New Roman" w:cs="Times New Roman"/>
        </w:rPr>
        <w:t>18.11</w:t>
      </w:r>
      <w:r>
        <w:rPr>
          <w:rFonts w:ascii="Times New Roman" w:eastAsia="Times New Roman" w:hAnsi="Times New Roman" w:cs="Times New Roman"/>
        </w:rPr>
        <w:t xml:space="preserve">.2023г., согласно которого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отказался проходить медицинское освидетельствование,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18.11</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карточкой учета ТС;</w:t>
      </w:r>
    </w:p>
    <w:p>
      <w:pPr>
        <w:spacing w:before="0" w:after="0"/>
        <w:ind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Прокудов</w:t>
      </w:r>
      <w:r>
        <w:rPr>
          <w:rFonts w:ascii="Times New Roman" w:eastAsia="Times New Roman" w:hAnsi="Times New Roman" w:cs="Times New Roman"/>
        </w:rPr>
        <w:t>а</w:t>
      </w:r>
      <w:r>
        <w:rPr>
          <w:rFonts w:ascii="Times New Roman" w:eastAsia="Times New Roman" w:hAnsi="Times New Roman" w:cs="Times New Roman"/>
        </w:rPr>
        <w:t xml:space="preserve"> А.А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копией паспорта </w:t>
      </w:r>
      <w:r>
        <w:rPr>
          <w:rFonts w:ascii="Times New Roman" w:eastAsia="Times New Roman" w:hAnsi="Times New Roman" w:cs="Times New Roman"/>
        </w:rPr>
        <w:t>Прокудов</w:t>
      </w:r>
      <w:r>
        <w:rPr>
          <w:rFonts w:ascii="Times New Roman" w:eastAsia="Times New Roman" w:hAnsi="Times New Roman" w:cs="Times New Roman"/>
        </w:rPr>
        <w:t>а</w:t>
      </w:r>
      <w:r>
        <w:rPr>
          <w:rFonts w:ascii="Times New Roman" w:eastAsia="Times New Roman" w:hAnsi="Times New Roman" w:cs="Times New Roman"/>
        </w:rPr>
        <w:t xml:space="preserve"> А.А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реестром правонарушений;</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врио</w:t>
      </w:r>
      <w:r>
        <w:rPr>
          <w:rFonts w:ascii="Times New Roman" w:eastAsia="Times New Roman" w:hAnsi="Times New Roman" w:cs="Times New Roman"/>
        </w:rPr>
        <w:t xml:space="preserve"> </w:t>
      </w:r>
      <w:r>
        <w:rPr>
          <w:rFonts w:ascii="Times New Roman" w:eastAsia="Times New Roman" w:hAnsi="Times New Roman" w:cs="Times New Roman"/>
        </w:rPr>
        <w:t xml:space="preserve">начальника </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Style w:val="cat-UserDefinedgrp-62rplc-109"/>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приложение к материалу по ДТП;</w:t>
      </w:r>
    </w:p>
    <w:p>
      <w:pPr>
        <w:spacing w:before="0" w:after="0"/>
        <w:ind w:firstLine="708"/>
        <w:jc w:val="both"/>
      </w:pPr>
      <w:r>
        <w:rPr>
          <w:rFonts w:ascii="Times New Roman" w:eastAsia="Times New Roman" w:hAnsi="Times New Roman" w:cs="Times New Roman"/>
        </w:rPr>
        <w:t>- схемой ДТП;</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фототаблицами</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выписками о поверках государственного </w:t>
      </w:r>
      <w:r>
        <w:rPr>
          <w:rFonts w:ascii="Times New Roman" w:eastAsia="Times New Roman" w:hAnsi="Times New Roman" w:cs="Times New Roman"/>
        </w:rPr>
        <w:t>реестрасредств</w:t>
      </w:r>
      <w:r>
        <w:rPr>
          <w:rFonts w:ascii="Times New Roman" w:eastAsia="Times New Roman" w:hAnsi="Times New Roman" w:cs="Times New Roman"/>
        </w:rPr>
        <w:t xml:space="preserve"> измерения ФГИС «</w:t>
      </w:r>
      <w:r>
        <w:rPr>
          <w:rFonts w:ascii="Times New Roman" w:eastAsia="Times New Roman" w:hAnsi="Times New Roman" w:cs="Times New Roman"/>
        </w:rPr>
        <w:t>Ашин</w:t>
      </w:r>
      <w:r>
        <w:rPr>
          <w:rFonts w:ascii="Times New Roman" w:eastAsia="Times New Roman" w:hAnsi="Times New Roman" w:cs="Times New Roman"/>
        </w:rPr>
        <w:t xml:space="preserve">», согласно которых поверка приборов при помощи которых проводилась процедура </w:t>
      </w:r>
      <w:r>
        <w:rPr>
          <w:rFonts w:ascii="Times New Roman" w:eastAsia="Times New Roman" w:hAnsi="Times New Roman" w:cs="Times New Roman"/>
        </w:rPr>
        <w:t>медицинско</w:t>
      </w:r>
      <w:r>
        <w:rPr>
          <w:rFonts w:ascii="Times New Roman" w:eastAsia="Times New Roman" w:hAnsi="Times New Roman" w:cs="Times New Roman"/>
        </w:rPr>
        <w:t>го</w:t>
      </w:r>
      <w:r>
        <w:rPr>
          <w:rFonts w:ascii="Times New Roman" w:eastAsia="Times New Roman" w:hAnsi="Times New Roman" w:cs="Times New Roman"/>
        </w:rPr>
        <w:t xml:space="preserve"> освидетельствовани</w:t>
      </w:r>
      <w:r>
        <w:rPr>
          <w:rFonts w:ascii="Times New Roman" w:eastAsia="Times New Roman" w:hAnsi="Times New Roman" w:cs="Times New Roman"/>
        </w:rPr>
        <w:t xml:space="preserve">я </w:t>
      </w:r>
      <w:r>
        <w:rPr>
          <w:rFonts w:ascii="Times New Roman" w:eastAsia="Times New Roman" w:hAnsi="Times New Roman" w:cs="Times New Roman"/>
        </w:rPr>
        <w:t>Прокудова</w:t>
      </w:r>
      <w:r>
        <w:rPr>
          <w:rFonts w:ascii="Times New Roman" w:eastAsia="Times New Roman" w:hAnsi="Times New Roman" w:cs="Times New Roman"/>
        </w:rPr>
        <w:t xml:space="preserve"> А.А. действует до 29.09.2024г., </w:t>
      </w:r>
    </w:p>
    <w:p>
      <w:pPr>
        <w:spacing w:before="0" w:after="0"/>
        <w:ind w:firstLine="708"/>
        <w:jc w:val="both"/>
      </w:pPr>
      <w:r>
        <w:rPr>
          <w:rFonts w:ascii="Times New Roman" w:eastAsia="Times New Roman" w:hAnsi="Times New Roman" w:cs="Times New Roman"/>
        </w:rPr>
        <w:t>- копиями паспортов анализаторов паров этанола,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видеозапис</w:t>
      </w:r>
      <w:r>
        <w:rPr>
          <w:rFonts w:ascii="Times New Roman" w:eastAsia="Times New Roman" w:hAnsi="Times New Roman" w:cs="Times New Roman"/>
        </w:rPr>
        <w:t>ями, на которых</w:t>
      </w:r>
      <w:r>
        <w:rPr>
          <w:rFonts w:ascii="Times New Roman" w:eastAsia="Times New Roman" w:hAnsi="Times New Roman" w:cs="Times New Roman"/>
        </w:rPr>
        <w:t xml:space="preserve">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r>
        <w:rPr>
          <w:rFonts w:ascii="Times New Roman" w:eastAsia="Times New Roman" w:hAnsi="Times New Roman" w:cs="Times New Roman"/>
        </w:rPr>
        <w:t xml:space="preserve">, а также процедура проведения медицинского освидетельствования и факт отказа </w:t>
      </w:r>
      <w:r>
        <w:rPr>
          <w:rFonts w:ascii="Times New Roman" w:eastAsia="Times New Roman" w:hAnsi="Times New Roman" w:cs="Times New Roman"/>
        </w:rPr>
        <w:t>Прокудова</w:t>
      </w:r>
      <w:r>
        <w:rPr>
          <w:rFonts w:ascii="Times New Roman" w:eastAsia="Times New Roman" w:hAnsi="Times New Roman" w:cs="Times New Roman"/>
        </w:rPr>
        <w:t xml:space="preserve"> А.А. от ее прохождения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Согласно ч.8 ст.27.13 КоАП РФ протокол о задержании транспортного средства в отсутствие водителя составляется в присутствии двух понятых либо с применением видеозаписи. </w:t>
      </w:r>
    </w:p>
    <w:p>
      <w:pPr>
        <w:spacing w:before="0" w:after="0"/>
        <w:ind w:firstLine="708"/>
        <w:jc w:val="both"/>
      </w:pPr>
      <w:r>
        <w:rPr>
          <w:rFonts w:ascii="Times New Roman" w:eastAsia="Times New Roman" w:hAnsi="Times New Roman" w:cs="Times New Roman"/>
        </w:rPr>
        <w:t xml:space="preserve">Из представленного в материалах дела протокола задержания транспортного средства от 18.11.2023г. не усматривается, что </w:t>
      </w:r>
      <w:r>
        <w:rPr>
          <w:rFonts w:ascii="Times New Roman" w:eastAsia="Times New Roman" w:hAnsi="Times New Roman" w:cs="Times New Roman"/>
        </w:rPr>
        <w:t>Прокудов</w:t>
      </w:r>
      <w:r>
        <w:rPr>
          <w:rFonts w:ascii="Times New Roman" w:eastAsia="Times New Roman" w:hAnsi="Times New Roman" w:cs="Times New Roman"/>
        </w:rPr>
        <w:t xml:space="preserve"> А.А. присутствовал при задержании автомобиля. В протоколе имеется запись о ведении видеозаписи при помощи технического средства Дозор 0818, однако указанная запись не представлена суду, в связи с чем указанный протокол является</w:t>
      </w:r>
      <w:r>
        <w:rPr>
          <w:rFonts w:ascii="Times New Roman" w:eastAsia="Times New Roman" w:hAnsi="Times New Roman" w:cs="Times New Roman"/>
        </w:rPr>
        <w:t xml:space="preserve"> недопустимым доказательством, поэтому он не учитывается судом в качестве доказательства. </w:t>
      </w:r>
    </w:p>
    <w:p>
      <w:pPr>
        <w:spacing w:before="0" w:after="0"/>
        <w:ind w:firstLine="708"/>
        <w:jc w:val="both"/>
      </w:pPr>
      <w:r>
        <w:rPr>
          <w:rFonts w:ascii="Times New Roman" w:eastAsia="Times New Roman" w:hAnsi="Times New Roman" w:cs="Times New Roman"/>
        </w:rPr>
        <w:t>Частью 1 статьи 12.26 Кодекса Российской Федерации об административных правонарушениях 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708"/>
        <w:jc w:val="both"/>
      </w:pPr>
      <w:r>
        <w:rPr>
          <w:rFonts w:ascii="Times New Roman" w:eastAsia="Times New Roman" w:hAnsi="Times New Roman" w:cs="Times New Roman"/>
        </w:rPr>
        <w:t>Часть 1.1 ст.27.12 КоАП РФ предусматривает, что 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8"/>
        <w:jc w:val="both"/>
      </w:pPr>
      <w:r>
        <w:rPr>
          <w:rFonts w:ascii="Times New Roman" w:eastAsia="Times New Roman" w:hAnsi="Times New Roman" w:cs="Times New Roman"/>
        </w:rPr>
        <w:t>Согласно ч.6 ст. 27.12 КоАП РФ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pPr>
        <w:spacing w:before="0" w:after="0"/>
        <w:ind w:firstLine="708"/>
        <w:jc w:val="both"/>
      </w:pPr>
      <w:r>
        <w:rPr>
          <w:rFonts w:ascii="Times New Roman" w:eastAsia="Times New Roman" w:hAnsi="Times New Roman" w:cs="Times New Roman"/>
        </w:rPr>
        <w:t>Согласно п. 2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постановлением Правительства Российской Федерации от 21 октября 2022 г. N 1882 должностные лица,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2 понятых либо 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w:t>
      </w:r>
    </w:p>
    <w:p>
      <w:pPr>
        <w:spacing w:before="0" w:after="0"/>
        <w:ind w:firstLine="708"/>
        <w:jc w:val="both"/>
      </w:pPr>
      <w:r>
        <w:rPr>
          <w:rFonts w:ascii="Times New Roman" w:eastAsia="Times New Roman" w:hAnsi="Times New Roman" w:cs="Times New Roman"/>
        </w:rPr>
        <w:t>Согласно п.8 названных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w:t>
      </w:r>
    </w:p>
    <w:p>
      <w:pPr>
        <w:spacing w:before="0" w:after="0"/>
        <w:ind w:firstLine="708"/>
        <w:jc w:val="both"/>
        <w:rPr>
          <w:sz w:val="26"/>
          <w:szCs w:val="26"/>
        </w:rPr>
      </w:pPr>
      <w:r>
        <w:rPr>
          <w:rFonts w:ascii="Times New Roman" w:eastAsia="Times New Roman" w:hAnsi="Times New Roman" w:cs="Times New Roman"/>
        </w:rPr>
        <w:t xml:space="preserve">Согласно п. </w:t>
      </w:r>
      <w:r>
        <w:rPr>
          <w:rFonts w:ascii="Times New Roman" w:eastAsia="Times New Roman" w:hAnsi="Times New Roman" w:cs="Times New Roman"/>
        </w:rPr>
        <w:t>4.</w:t>
      </w:r>
      <w:r>
        <w:rPr>
          <w:rFonts w:ascii="Times New Roman" w:eastAsia="Times New Roman" w:hAnsi="Times New Roman" w:cs="Times New Roman"/>
          <w:sz w:val="26"/>
          <w:szCs w:val="26"/>
        </w:rPr>
        <w:t xml:space="preserve"> </w:t>
      </w:r>
      <w:r>
        <w:rPr>
          <w:rFonts w:ascii="Times New Roman" w:eastAsia="Times New Roman" w:hAnsi="Times New Roman" w:cs="Times New Roman"/>
        </w:rPr>
        <w:t xml:space="preserve">порядка проведения медицинского освидетельствования на состояние опьянения (алкогольного, наркотического или иного токсического) утвержденного приказом Министерства здравоохранения РФ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 </w:t>
      </w:r>
      <w:r>
        <w:rPr>
          <w:rFonts w:ascii="Times New Roman" w:eastAsia="Times New Roman" w:hAnsi="Times New Roman" w:cs="Times New Roman"/>
        </w:rPr>
        <w:t>м</w:t>
      </w:r>
      <w:r>
        <w:rPr>
          <w:rFonts w:ascii="Times New Roman" w:eastAsia="Times New Roman" w:hAnsi="Times New Roman" w:cs="Times New Roman"/>
        </w:rPr>
        <w:t>едицинское освидетельствование включает в себя следующие осмотры врачами-специалистами, инструментальное и лабораторные исследования:</w:t>
      </w:r>
    </w:p>
    <w:p>
      <w:pPr>
        <w:spacing w:before="0" w:after="0"/>
        <w:ind w:firstLine="708"/>
        <w:jc w:val="both"/>
      </w:pPr>
      <w:r>
        <w:rPr>
          <w:rFonts w:ascii="Times New Roman" w:eastAsia="Times New Roman" w:hAnsi="Times New Roman" w:cs="Times New Roman"/>
        </w:rPr>
        <w:t>а) осмотр врачом-специалистом (фельдшером);</w:t>
      </w:r>
    </w:p>
    <w:p>
      <w:pPr>
        <w:spacing w:before="0" w:after="0"/>
        <w:ind w:firstLine="708"/>
        <w:jc w:val="both"/>
      </w:pPr>
      <w:r>
        <w:rPr>
          <w:rFonts w:ascii="Times New Roman" w:eastAsia="Times New Roman" w:hAnsi="Times New Roman" w:cs="Times New Roman"/>
        </w:rPr>
        <w:t>б) исследование выдыхаемого воздуха на наличие алкоголя;</w:t>
      </w:r>
    </w:p>
    <w:p>
      <w:pPr>
        <w:spacing w:before="0" w:after="0"/>
        <w:ind w:firstLine="708"/>
        <w:jc w:val="both"/>
      </w:pPr>
      <w:r>
        <w:rPr>
          <w:rFonts w:ascii="Times New Roman" w:eastAsia="Times New Roman" w:hAnsi="Times New Roman" w:cs="Times New Roman"/>
        </w:rPr>
        <w:t xml:space="preserve">в) определение наличия </w:t>
      </w:r>
      <w:r>
        <w:rPr>
          <w:rFonts w:ascii="Times New Roman" w:eastAsia="Times New Roman" w:hAnsi="Times New Roman" w:cs="Times New Roman"/>
        </w:rPr>
        <w:t>психоактивных</w:t>
      </w:r>
      <w:r>
        <w:rPr>
          <w:rFonts w:ascii="Times New Roman" w:eastAsia="Times New Roman" w:hAnsi="Times New Roman" w:cs="Times New Roman"/>
        </w:rPr>
        <w:t xml:space="preserve"> веществ в моче;</w:t>
      </w:r>
    </w:p>
    <w:p>
      <w:pPr>
        <w:spacing w:before="0" w:after="0"/>
        <w:ind w:firstLine="708"/>
        <w:jc w:val="both"/>
      </w:pPr>
      <w:r>
        <w:rPr>
          <w:rFonts w:ascii="Times New Roman" w:eastAsia="Times New Roman" w:hAnsi="Times New Roman" w:cs="Times New Roman"/>
        </w:rPr>
        <w:t xml:space="preserve">г) исследование уровня </w:t>
      </w:r>
      <w:r>
        <w:rPr>
          <w:rFonts w:ascii="Times New Roman" w:eastAsia="Times New Roman" w:hAnsi="Times New Roman" w:cs="Times New Roman"/>
        </w:rPr>
        <w:t>психоактивных</w:t>
      </w:r>
      <w:r>
        <w:rPr>
          <w:rFonts w:ascii="Times New Roman" w:eastAsia="Times New Roman" w:hAnsi="Times New Roman" w:cs="Times New Roman"/>
        </w:rPr>
        <w:t xml:space="preserve"> веществ в моче;</w:t>
      </w:r>
    </w:p>
    <w:p>
      <w:pPr>
        <w:spacing w:before="0" w:after="0"/>
        <w:ind w:firstLine="708"/>
        <w:jc w:val="both"/>
      </w:pPr>
      <w:r>
        <w:rPr>
          <w:rFonts w:ascii="Times New Roman" w:eastAsia="Times New Roman" w:hAnsi="Times New Roman" w:cs="Times New Roman"/>
        </w:rPr>
        <w:t xml:space="preserve">д) исследование уровня </w:t>
      </w:r>
      <w:r>
        <w:rPr>
          <w:rFonts w:ascii="Times New Roman" w:eastAsia="Times New Roman" w:hAnsi="Times New Roman" w:cs="Times New Roman"/>
        </w:rPr>
        <w:t>психоактивных</w:t>
      </w:r>
      <w:r>
        <w:rPr>
          <w:rFonts w:ascii="Times New Roman" w:eastAsia="Times New Roman" w:hAnsi="Times New Roman" w:cs="Times New Roman"/>
        </w:rPr>
        <w:t xml:space="preserve"> веществ в крови.</w:t>
      </w:r>
    </w:p>
    <w:p>
      <w:pPr>
        <w:spacing w:before="0" w:after="0"/>
        <w:ind w:firstLine="708"/>
        <w:jc w:val="both"/>
      </w:pPr>
      <w:r>
        <w:rPr>
          <w:rFonts w:ascii="Times New Roman" w:eastAsia="Times New Roman" w:hAnsi="Times New Roman" w:cs="Times New Roman"/>
        </w:rPr>
        <w:t>Согласно подпункта 2 пункта 19</w:t>
      </w:r>
      <w:r>
        <w:rPr>
          <w:rFonts w:ascii="Times New Roman" w:eastAsia="Times New Roman" w:hAnsi="Times New Roman" w:cs="Times New Roman"/>
        </w:rPr>
        <w:t xml:space="preserve"> </w:t>
      </w:r>
      <w:r>
        <w:rPr>
          <w:rFonts w:ascii="Times New Roman" w:eastAsia="Times New Roman" w:hAnsi="Times New Roman" w:cs="Times New Roman"/>
        </w:rPr>
        <w:t>указанного Порядка м</w:t>
      </w:r>
      <w:r>
        <w:rPr>
          <w:rFonts w:ascii="Times New Roman" w:eastAsia="Times New Roman" w:hAnsi="Times New Roman" w:cs="Times New Roman"/>
        </w:rPr>
        <w:t xml:space="preserve">едицинское заключение "от медицинского освидетельствования отказался" выносится в </w:t>
      </w:r>
      <w:r>
        <w:rPr>
          <w:rFonts w:ascii="Times New Roman" w:eastAsia="Times New Roman" w:hAnsi="Times New Roman" w:cs="Times New Roman"/>
        </w:rPr>
        <w:t>случаях: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отказа</w:t>
      </w:r>
      <w:r>
        <w:rPr>
          <w:rFonts w:ascii="Times New Roman" w:eastAsia="Times New Roman" w:hAnsi="Times New Roman" w:cs="Times New Roman"/>
        </w:rPr>
        <w:t xml:space="preserve"> </w:t>
      </w:r>
      <w:r>
        <w:rPr>
          <w:rFonts w:ascii="Times New Roman" w:eastAsia="Times New Roman" w:hAnsi="Times New Roman" w:cs="Times New Roman"/>
        </w:rPr>
        <w:t>освидетельствуемого</w:t>
      </w:r>
      <w:r>
        <w:rPr>
          <w:rFonts w:ascii="Times New Roman" w:eastAsia="Times New Roman" w:hAnsi="Times New Roman" w:cs="Times New Roman"/>
        </w:rPr>
        <w:t xml:space="preserve"> при проведении медицинского освидетельствования от осмотра врачом-специалистом (фельдшером), от любого инструментального или лабораторных исследований, предусмотренн</w:t>
      </w:r>
      <w:r>
        <w:rPr>
          <w:rFonts w:ascii="Times New Roman" w:eastAsia="Times New Roman" w:hAnsi="Times New Roman" w:cs="Times New Roman"/>
        </w:rPr>
        <w:t>ых пунктом 4 настоящего Порядка.</w:t>
      </w:r>
    </w:p>
    <w:p>
      <w:pPr>
        <w:spacing w:before="0" w:after="0"/>
        <w:ind w:firstLine="708"/>
        <w:jc w:val="both"/>
      </w:pPr>
      <w:r>
        <w:rPr>
          <w:rFonts w:ascii="Times New Roman" w:eastAsia="Times New Roman" w:hAnsi="Times New Roman" w:cs="Times New Roman"/>
        </w:rPr>
        <w:t xml:space="preserve">У водителя </w:t>
      </w:r>
      <w:r>
        <w:rPr>
          <w:rFonts w:ascii="Times New Roman" w:eastAsia="Times New Roman" w:hAnsi="Times New Roman" w:cs="Times New Roman"/>
        </w:rPr>
        <w:t>Прокудова</w:t>
      </w:r>
      <w:r>
        <w:rPr>
          <w:rFonts w:ascii="Times New Roman" w:eastAsia="Times New Roman" w:hAnsi="Times New Roman" w:cs="Times New Roman"/>
        </w:rPr>
        <w:t xml:space="preserve"> А.А. имелись признаки опьянения в связи с чем он был отстранен сотрудниками ГИБДД от управления транспортными средствами, ему предложено пройти освидетельствование на состояние алкогольного опьянения от чего он отказался. После чего он направлен на медицинское освидетельствование. В медицинском учреждении </w:t>
      </w:r>
      <w:r>
        <w:rPr>
          <w:rFonts w:ascii="Times New Roman" w:eastAsia="Times New Roman" w:hAnsi="Times New Roman" w:cs="Times New Roman"/>
        </w:rPr>
        <w:t>Прокудов</w:t>
      </w:r>
      <w:r>
        <w:rPr>
          <w:rFonts w:ascii="Times New Roman" w:eastAsia="Times New Roman" w:hAnsi="Times New Roman" w:cs="Times New Roman"/>
        </w:rPr>
        <w:t xml:space="preserve"> А.А. отказался от второго </w:t>
      </w:r>
      <w:r>
        <w:rPr>
          <w:rFonts w:ascii="Times New Roman" w:eastAsia="Times New Roman" w:hAnsi="Times New Roman" w:cs="Times New Roman"/>
        </w:rPr>
        <w:t xml:space="preserve">исследование выдыхаемого воздуха на наличие </w:t>
      </w:r>
      <w:r>
        <w:rPr>
          <w:rFonts w:ascii="Times New Roman" w:eastAsia="Times New Roman" w:hAnsi="Times New Roman" w:cs="Times New Roman"/>
        </w:rPr>
        <w:t xml:space="preserve">алкоголя, что правомерно расценено врачом, как отказ от медицинского освидетельствования. Указанные обстоятельства подтверждаются видеозаписью, показаниями свидетелей </w:t>
      </w:r>
      <w:r>
        <w:rPr>
          <w:rStyle w:val="cat-UserDefinedgrp-63rplc-121"/>
          <w:rFonts w:ascii="Times New Roman" w:eastAsia="Times New Roman" w:hAnsi="Times New Roman" w:cs="Times New Roman"/>
        </w:rPr>
        <w:t>...</w:t>
      </w:r>
      <w:r>
        <w:rPr>
          <w:rFonts w:ascii="Times New Roman" w:eastAsia="Times New Roman" w:hAnsi="Times New Roman" w:cs="Times New Roman"/>
        </w:rPr>
        <w:t>., актом медицинского освидетельствования и иными материалами дела.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М</w:t>
      </w:r>
      <w:r>
        <w:rPr>
          <w:rFonts w:ascii="Times New Roman" w:eastAsia="Times New Roman" w:hAnsi="Times New Roman" w:cs="Times New Roman"/>
        </w:rPr>
        <w:t>едицинское освидетельствование</w:t>
      </w:r>
      <w:r>
        <w:rPr>
          <w:rFonts w:ascii="Times New Roman" w:eastAsia="Times New Roman" w:hAnsi="Times New Roman" w:cs="Times New Roman"/>
        </w:rPr>
        <w:t xml:space="preserve"> проводилось при помощи приборов, которые прошли соответствующую поверку. </w:t>
      </w:r>
    </w:p>
    <w:p>
      <w:pPr>
        <w:spacing w:before="0" w:after="0"/>
        <w:ind w:firstLine="708"/>
        <w:jc w:val="both"/>
      </w:pPr>
      <w:r>
        <w:rPr>
          <w:rFonts w:ascii="Times New Roman" w:eastAsia="Times New Roman" w:hAnsi="Times New Roman" w:cs="Times New Roman"/>
        </w:rPr>
        <w:t xml:space="preserve">В протоколе о направлении на медицинское освидетельствование </w:t>
      </w:r>
      <w:r>
        <w:rPr>
          <w:rFonts w:ascii="Times New Roman" w:eastAsia="Times New Roman" w:hAnsi="Times New Roman" w:cs="Times New Roman"/>
        </w:rPr>
        <w:t xml:space="preserve">должностным </w:t>
      </w:r>
      <w:r>
        <w:rPr>
          <w:rFonts w:ascii="Times New Roman" w:eastAsia="Times New Roman" w:hAnsi="Times New Roman" w:cs="Times New Roman"/>
        </w:rPr>
        <w:t xml:space="preserve">лицом </w:t>
      </w:r>
      <w:r>
        <w:rPr>
          <w:rFonts w:ascii="Times New Roman" w:eastAsia="Times New Roman" w:hAnsi="Times New Roman" w:cs="Times New Roman"/>
        </w:rPr>
        <w:t xml:space="preserve">не указано </w:t>
      </w:r>
      <w:r>
        <w:rPr>
          <w:rFonts w:ascii="Times New Roman" w:eastAsia="Times New Roman" w:hAnsi="Times New Roman" w:cs="Times New Roman"/>
        </w:rPr>
        <w:t xml:space="preserve">(не подчеркнуто) </w:t>
      </w:r>
      <w:r>
        <w:rPr>
          <w:rFonts w:ascii="Times New Roman" w:eastAsia="Times New Roman" w:hAnsi="Times New Roman" w:cs="Times New Roman"/>
        </w:rPr>
        <w:t>основание для направления на медицинское освидетельствование, однако из видеозаписи процедуры направления на медицинское освидетельствовани</w:t>
      </w:r>
      <w:r>
        <w:rPr>
          <w:rFonts w:ascii="Times New Roman" w:eastAsia="Times New Roman" w:hAnsi="Times New Roman" w:cs="Times New Roman"/>
        </w:rPr>
        <w:t>е</w:t>
      </w:r>
      <w:r>
        <w:rPr>
          <w:rFonts w:ascii="Times New Roman" w:eastAsia="Times New Roman" w:hAnsi="Times New Roman" w:cs="Times New Roman"/>
        </w:rPr>
        <w:t xml:space="preserve"> усматриваются, что такие основания у сотрудников ГИБДД имелись, поскольку </w:t>
      </w:r>
      <w:r>
        <w:rPr>
          <w:rFonts w:ascii="Times New Roman" w:eastAsia="Times New Roman" w:hAnsi="Times New Roman" w:cs="Times New Roman"/>
        </w:rPr>
        <w:t>Прокудов</w:t>
      </w:r>
      <w:r>
        <w:rPr>
          <w:rFonts w:ascii="Times New Roman" w:eastAsia="Times New Roman" w:hAnsi="Times New Roman" w:cs="Times New Roman"/>
        </w:rPr>
        <w:t xml:space="preserve"> А.А. при наличии признаков опьянения отказался от </w:t>
      </w:r>
      <w:r>
        <w:rPr>
          <w:rFonts w:ascii="Times New Roman" w:eastAsia="Times New Roman" w:hAnsi="Times New Roman" w:cs="Times New Roman"/>
        </w:rPr>
        <w:t>прохождения освидетельствования на состояние алкогольного опьянения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Таким образом </w:t>
      </w:r>
      <w:r>
        <w:rPr>
          <w:rFonts w:ascii="Times New Roman" w:eastAsia="Times New Roman" w:hAnsi="Times New Roman" w:cs="Times New Roman"/>
        </w:rPr>
        <w:t xml:space="preserve">существенных </w:t>
      </w:r>
      <w:r>
        <w:rPr>
          <w:rFonts w:ascii="Times New Roman" w:eastAsia="Times New Roman" w:hAnsi="Times New Roman" w:cs="Times New Roman"/>
        </w:rPr>
        <w:t xml:space="preserve">нарушений </w:t>
      </w:r>
      <w:r>
        <w:rPr>
          <w:rFonts w:ascii="Times New Roman" w:eastAsia="Times New Roman" w:hAnsi="Times New Roman" w:cs="Times New Roman"/>
        </w:rPr>
        <w:t xml:space="preserve">порядка </w:t>
      </w:r>
      <w:r>
        <w:rPr>
          <w:rFonts w:ascii="Times New Roman" w:eastAsia="Times New Roman" w:hAnsi="Times New Roman" w:cs="Times New Roman"/>
        </w:rPr>
        <w:t>направления на медицинское освидетельствование</w:t>
      </w:r>
      <w:r>
        <w:rPr>
          <w:rFonts w:ascii="Times New Roman" w:eastAsia="Times New Roman" w:hAnsi="Times New Roman" w:cs="Times New Roman"/>
        </w:rPr>
        <w:t xml:space="preserve">, которые бы влекли признание недопустимым доказательством протокола направления </w:t>
      </w:r>
      <w:r>
        <w:rPr>
          <w:rFonts w:ascii="Times New Roman" w:eastAsia="Times New Roman" w:hAnsi="Times New Roman" w:cs="Times New Roman"/>
        </w:rPr>
        <w:t>на медицинское освидетельствовании,</w:t>
      </w:r>
      <w:r>
        <w:rPr>
          <w:rFonts w:ascii="Times New Roman" w:eastAsia="Times New Roman" w:hAnsi="Times New Roman" w:cs="Times New Roman"/>
        </w:rPr>
        <w:t xml:space="preserve"> </w:t>
      </w:r>
      <w:r>
        <w:rPr>
          <w:rFonts w:ascii="Times New Roman" w:eastAsia="Times New Roman" w:hAnsi="Times New Roman" w:cs="Times New Roman"/>
        </w:rPr>
        <w:t>допущено не было.</w:t>
      </w:r>
    </w:p>
    <w:p>
      <w:pPr>
        <w:spacing w:before="0" w:after="0"/>
        <w:ind w:firstLine="708"/>
        <w:jc w:val="both"/>
      </w:pPr>
      <w:r>
        <w:rPr>
          <w:rFonts w:ascii="Times New Roman" w:eastAsia="Times New Roman" w:hAnsi="Times New Roman" w:cs="Times New Roman"/>
        </w:rPr>
        <w:t>Доводы защитника о том, что требование о продувке прибора выдвигал</w:t>
      </w:r>
      <w:r>
        <w:rPr>
          <w:rFonts w:ascii="Times New Roman" w:eastAsia="Times New Roman" w:hAnsi="Times New Roman" w:cs="Times New Roman"/>
        </w:rPr>
        <w:t xml:space="preserve"> н</w:t>
      </w:r>
      <w:r>
        <w:rPr>
          <w:rFonts w:ascii="Times New Roman" w:eastAsia="Times New Roman" w:hAnsi="Times New Roman" w:cs="Times New Roman"/>
        </w:rPr>
        <w:t>е</w:t>
      </w:r>
      <w:r>
        <w:rPr>
          <w:rFonts w:ascii="Times New Roman" w:eastAsia="Times New Roman" w:hAnsi="Times New Roman" w:cs="Times New Roman"/>
        </w:rPr>
        <w:t xml:space="preserve"> врач</w:t>
      </w:r>
      <w:r>
        <w:rPr>
          <w:rFonts w:ascii="Times New Roman" w:eastAsia="Times New Roman" w:hAnsi="Times New Roman" w:cs="Times New Roman"/>
        </w:rPr>
        <w:t xml:space="preserve"> и</w:t>
      </w:r>
      <w:r>
        <w:rPr>
          <w:rFonts w:ascii="Times New Roman" w:eastAsia="Times New Roman" w:hAnsi="Times New Roman" w:cs="Times New Roman"/>
        </w:rPr>
        <w:t xml:space="preserve"> н</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 xml:space="preserve">сотрудник полиции, а иное лицо и о том, что </w:t>
      </w:r>
      <w:r>
        <w:rPr>
          <w:rFonts w:ascii="Times New Roman" w:eastAsia="Times New Roman" w:hAnsi="Times New Roman" w:cs="Times New Roman"/>
        </w:rPr>
        <w:t>Прокудову</w:t>
      </w:r>
      <w:r>
        <w:rPr>
          <w:rFonts w:ascii="Times New Roman" w:eastAsia="Times New Roman" w:hAnsi="Times New Roman" w:cs="Times New Roman"/>
        </w:rPr>
        <w:t xml:space="preserve"> А.А. законных требований о прохождении </w:t>
      </w:r>
      <w:r>
        <w:rPr>
          <w:rFonts w:ascii="Times New Roman" w:eastAsia="Times New Roman" w:hAnsi="Times New Roman" w:cs="Times New Roman"/>
        </w:rPr>
        <w:t>медосв</w:t>
      </w:r>
      <w:r>
        <w:rPr>
          <w:rFonts w:ascii="Times New Roman" w:eastAsia="Times New Roman" w:hAnsi="Times New Roman" w:cs="Times New Roman"/>
        </w:rPr>
        <w:t>идетельствований</w:t>
      </w:r>
      <w:r>
        <w:rPr>
          <w:rFonts w:ascii="Times New Roman" w:eastAsia="Times New Roman" w:hAnsi="Times New Roman" w:cs="Times New Roman"/>
        </w:rPr>
        <w:t xml:space="preserve"> не выдвигалось не </w:t>
      </w:r>
      <w:r>
        <w:rPr>
          <w:rFonts w:ascii="Times New Roman" w:eastAsia="Times New Roman" w:hAnsi="Times New Roman" w:cs="Times New Roman"/>
        </w:rPr>
        <w:t>могут</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приняты</w:t>
      </w:r>
      <w:r>
        <w:rPr>
          <w:rFonts w:ascii="Times New Roman" w:eastAsia="Times New Roman" w:hAnsi="Times New Roman" w:cs="Times New Roman"/>
        </w:rPr>
        <w:t xml:space="preserve"> во внимание по следующим основаниям. Требование о прохождении медицинского освидетельствования предъявлено </w:t>
      </w:r>
      <w:r>
        <w:rPr>
          <w:rFonts w:ascii="Times New Roman" w:eastAsia="Times New Roman" w:hAnsi="Times New Roman" w:cs="Times New Roman"/>
        </w:rPr>
        <w:t>Прокудову</w:t>
      </w:r>
      <w:r>
        <w:rPr>
          <w:rFonts w:ascii="Times New Roman" w:eastAsia="Times New Roman" w:hAnsi="Times New Roman" w:cs="Times New Roman"/>
        </w:rPr>
        <w:t xml:space="preserve"> А.А. сотрудником ГИБДД и отражено в протоколе о направлении на медицинское освидетельствование. Процедура медицинского освидетельствования проведена уполномоченным на то врачом психиатром-наркологом </w:t>
      </w:r>
      <w:r>
        <w:rPr>
          <w:rFonts w:ascii="Times New Roman" w:eastAsia="Times New Roman" w:hAnsi="Times New Roman" w:cs="Times New Roman"/>
        </w:rPr>
        <w:t>Скибенко</w:t>
      </w:r>
      <w:r>
        <w:rPr>
          <w:rFonts w:ascii="Times New Roman" w:eastAsia="Times New Roman" w:hAnsi="Times New Roman" w:cs="Times New Roman"/>
        </w:rPr>
        <w:t xml:space="preserve"> В.Г., что следует из акта медицинского освидетельствования и видеозаписей. </w:t>
      </w:r>
    </w:p>
    <w:p>
      <w:pPr>
        <w:spacing w:before="0" w:after="0"/>
        <w:ind w:firstLine="708"/>
        <w:jc w:val="both"/>
      </w:pPr>
      <w:r>
        <w:rPr>
          <w:rFonts w:ascii="Times New Roman" w:eastAsia="Times New Roman" w:hAnsi="Times New Roman" w:cs="Times New Roman"/>
        </w:rPr>
        <w:t xml:space="preserve">Таким образом нарушений порядка проведения медицинского освидетельствования в отношении </w:t>
      </w:r>
      <w:r>
        <w:rPr>
          <w:rFonts w:ascii="Times New Roman" w:eastAsia="Times New Roman" w:hAnsi="Times New Roman" w:cs="Times New Roman"/>
        </w:rPr>
        <w:t>Прокудова</w:t>
      </w:r>
      <w:r>
        <w:rPr>
          <w:rFonts w:ascii="Times New Roman" w:eastAsia="Times New Roman" w:hAnsi="Times New Roman" w:cs="Times New Roman"/>
        </w:rPr>
        <w:t xml:space="preserve"> А.А.</w:t>
      </w:r>
      <w:r>
        <w:rPr>
          <w:rFonts w:ascii="Times New Roman" w:eastAsia="Times New Roman" w:hAnsi="Times New Roman" w:cs="Times New Roman"/>
        </w:rPr>
        <w:t xml:space="preserve"> допущено не было.</w:t>
      </w:r>
    </w:p>
    <w:p>
      <w:pPr>
        <w:spacing w:before="0" w:after="0"/>
        <w:ind w:firstLine="708"/>
        <w:jc w:val="both"/>
      </w:pPr>
      <w:r>
        <w:rPr>
          <w:rFonts w:ascii="Times New Roman" w:eastAsia="Times New Roman" w:hAnsi="Times New Roman" w:cs="Times New Roman"/>
        </w:rPr>
        <w:t xml:space="preserve">Доводы защитника об отсутствии видеозаписи </w:t>
      </w:r>
      <w:r>
        <w:rPr>
          <w:rFonts w:ascii="Times New Roman" w:eastAsia="Times New Roman" w:hAnsi="Times New Roman" w:cs="Times New Roman"/>
        </w:rPr>
        <w:t>процедуры</w:t>
      </w:r>
      <w:r>
        <w:rPr>
          <w:rFonts w:ascii="Times New Roman" w:eastAsia="Times New Roman" w:hAnsi="Times New Roman" w:cs="Times New Roman"/>
        </w:rPr>
        <w:t xml:space="preserve">  </w:t>
      </w:r>
      <w:r>
        <w:rPr>
          <w:rFonts w:ascii="Times New Roman" w:eastAsia="Times New Roman" w:hAnsi="Times New Roman" w:cs="Times New Roman"/>
        </w:rPr>
        <w:t>направления</w:t>
      </w:r>
      <w:r>
        <w:rPr>
          <w:rFonts w:ascii="Times New Roman" w:eastAsia="Times New Roman" w:hAnsi="Times New Roman" w:cs="Times New Roman"/>
        </w:rPr>
        <w:t xml:space="preserve"> на медицинское освидетельствование и составления протокола об административном правонарушении не могут быть приняты</w:t>
      </w:r>
      <w:r>
        <w:rPr>
          <w:rFonts w:ascii="Times New Roman" w:eastAsia="Times New Roman" w:hAnsi="Times New Roman" w:cs="Times New Roman"/>
        </w:rPr>
        <w:t xml:space="preserve">  </w:t>
      </w:r>
      <w:r>
        <w:rPr>
          <w:rFonts w:ascii="Times New Roman" w:eastAsia="Times New Roman" w:hAnsi="Times New Roman" w:cs="Times New Roman"/>
        </w:rPr>
        <w:t xml:space="preserve">во внимание по следующим основаниям. Видеозапись процедуры направления на медицинское </w:t>
      </w:r>
      <w:r>
        <w:rPr>
          <w:rFonts w:ascii="Times New Roman" w:eastAsia="Times New Roman" w:hAnsi="Times New Roman" w:cs="Times New Roman"/>
        </w:rPr>
        <w:t>освидетельствование</w:t>
      </w:r>
      <w:r>
        <w:rPr>
          <w:rFonts w:ascii="Times New Roman" w:eastAsia="Times New Roman" w:hAnsi="Times New Roman" w:cs="Times New Roman"/>
        </w:rPr>
        <w:t xml:space="preserve">  </w:t>
      </w:r>
      <w:r>
        <w:rPr>
          <w:rFonts w:ascii="Times New Roman" w:eastAsia="Times New Roman" w:hAnsi="Times New Roman" w:cs="Times New Roman"/>
        </w:rPr>
        <w:t>имеется</w:t>
      </w:r>
      <w:r>
        <w:rPr>
          <w:rFonts w:ascii="Times New Roman" w:eastAsia="Times New Roman" w:hAnsi="Times New Roman" w:cs="Times New Roman"/>
        </w:rPr>
        <w:t xml:space="preserve"> на представленном в материалах дела диске, а обязательное ведение видеозаписи или присутствие понятых при составлении протокола об административном правонарушении нормами КоАП РФ не предусмотрено. </w:t>
      </w:r>
    </w:p>
    <w:p>
      <w:pPr>
        <w:spacing w:before="0" w:after="0"/>
        <w:ind w:firstLine="708"/>
        <w:jc w:val="both"/>
      </w:pPr>
      <w:r>
        <w:rPr>
          <w:rFonts w:ascii="Times New Roman" w:eastAsia="Times New Roman" w:hAnsi="Times New Roman" w:cs="Times New Roman"/>
        </w:rPr>
        <w:t xml:space="preserve">Оговорка, допущенная </w:t>
      </w:r>
      <w:r>
        <w:rPr>
          <w:rStyle w:val="cat-UserDefinedgrp-64rplc-131"/>
          <w:rFonts w:ascii="Times New Roman" w:eastAsia="Times New Roman" w:hAnsi="Times New Roman" w:cs="Times New Roman"/>
        </w:rPr>
        <w:t>...</w:t>
      </w:r>
      <w:r>
        <w:rPr>
          <w:rFonts w:ascii="Times New Roman" w:eastAsia="Times New Roman" w:hAnsi="Times New Roman" w:cs="Times New Roman"/>
        </w:rPr>
        <w:t xml:space="preserve">. при составлении прокола о </w:t>
      </w:r>
      <w:r>
        <w:rPr>
          <w:rFonts w:ascii="Times New Roman" w:eastAsia="Times New Roman" w:hAnsi="Times New Roman" w:cs="Times New Roman"/>
        </w:rPr>
        <w:t>направлени</w:t>
      </w:r>
      <w:r>
        <w:rPr>
          <w:rFonts w:ascii="Times New Roman" w:eastAsia="Times New Roman" w:hAnsi="Times New Roman" w:cs="Times New Roman"/>
        </w:rPr>
        <w:t>и</w:t>
      </w:r>
      <w:r>
        <w:rPr>
          <w:rFonts w:ascii="Times New Roman" w:eastAsia="Times New Roman" w:hAnsi="Times New Roman" w:cs="Times New Roman"/>
        </w:rPr>
        <w:t xml:space="preserve"> на медицинское освидетельствование</w:t>
      </w:r>
      <w:r>
        <w:rPr>
          <w:rFonts w:ascii="Times New Roman" w:eastAsia="Times New Roman" w:hAnsi="Times New Roman" w:cs="Times New Roman"/>
        </w:rPr>
        <w:t xml:space="preserve">, а именно указание, что им составлен акт </w:t>
      </w:r>
      <w:r>
        <w:rPr>
          <w:rFonts w:ascii="Times New Roman" w:eastAsia="Times New Roman" w:hAnsi="Times New Roman" w:cs="Times New Roman"/>
        </w:rPr>
        <w:t>о направлении на медицинское освидетельствование</w:t>
      </w:r>
      <w:r>
        <w:rPr>
          <w:rFonts w:ascii="Times New Roman" w:eastAsia="Times New Roman" w:hAnsi="Times New Roman" w:cs="Times New Roman"/>
        </w:rPr>
        <w:t xml:space="preserve"> не является основание для признания указанного протокола недопустимым доказательством. </w:t>
      </w:r>
    </w:p>
    <w:p>
      <w:pPr>
        <w:spacing w:before="0" w:after="0"/>
        <w:ind w:firstLine="708"/>
        <w:jc w:val="both"/>
      </w:pPr>
      <w:r>
        <w:rPr>
          <w:rFonts w:ascii="Times New Roman" w:eastAsia="Times New Roman" w:hAnsi="Times New Roman" w:cs="Times New Roman"/>
        </w:rPr>
        <w:t xml:space="preserve">Утверждение защитника о том, что </w:t>
      </w:r>
      <w:r>
        <w:rPr>
          <w:rStyle w:val="cat-UserDefinedgrp-55rplc-133"/>
          <w:rFonts w:ascii="Times New Roman" w:eastAsia="Times New Roman" w:hAnsi="Times New Roman" w:cs="Times New Roman"/>
        </w:rPr>
        <w:t>...</w:t>
      </w:r>
      <w:r>
        <w:rPr>
          <w:rFonts w:ascii="Times New Roman" w:eastAsia="Times New Roman" w:hAnsi="Times New Roman" w:cs="Times New Roman"/>
        </w:rPr>
        <w:t xml:space="preserve">. не мог быть допрошен в судебном заседании в качестве свидетеля, </w:t>
      </w:r>
      <w:r>
        <w:rPr>
          <w:rFonts w:ascii="Times New Roman" w:eastAsia="Times New Roman" w:hAnsi="Times New Roman" w:cs="Times New Roman"/>
        </w:rPr>
        <w:t>по той причине что</w:t>
      </w:r>
      <w:r>
        <w:rPr>
          <w:rFonts w:ascii="Times New Roman" w:eastAsia="Times New Roman" w:hAnsi="Times New Roman" w:cs="Times New Roman"/>
        </w:rPr>
        <w:t xml:space="preserve"> он составлял протокол об </w:t>
      </w:r>
      <w:r>
        <w:rPr>
          <w:rFonts w:ascii="Times New Roman" w:eastAsia="Times New Roman" w:hAnsi="Times New Roman" w:cs="Times New Roman"/>
        </w:rPr>
        <w:t>административном</w:t>
      </w:r>
      <w:r>
        <w:rPr>
          <w:rFonts w:ascii="Times New Roman" w:eastAsia="Times New Roman" w:hAnsi="Times New Roman" w:cs="Times New Roman"/>
        </w:rPr>
        <w:t xml:space="preserve"> правонарушении не может быть принято во </w:t>
      </w:r>
      <w:r>
        <w:rPr>
          <w:rFonts w:ascii="Times New Roman" w:eastAsia="Times New Roman" w:hAnsi="Times New Roman" w:cs="Times New Roman"/>
        </w:rPr>
        <w:t>внимание</w:t>
      </w:r>
      <w:r>
        <w:rPr>
          <w:rFonts w:ascii="Times New Roman" w:eastAsia="Times New Roman" w:hAnsi="Times New Roman" w:cs="Times New Roman"/>
        </w:rPr>
        <w:t xml:space="preserve"> по </w:t>
      </w:r>
      <w:r>
        <w:rPr>
          <w:rFonts w:ascii="Times New Roman" w:eastAsia="Times New Roman" w:hAnsi="Times New Roman" w:cs="Times New Roman"/>
        </w:rPr>
        <w:t>следующим</w:t>
      </w:r>
      <w:r>
        <w:rPr>
          <w:rFonts w:ascii="Times New Roman" w:eastAsia="Times New Roman" w:hAnsi="Times New Roman" w:cs="Times New Roman"/>
        </w:rPr>
        <w:t xml:space="preserve"> основаниям.</w:t>
      </w:r>
    </w:p>
    <w:p>
      <w:pPr>
        <w:spacing w:before="0" w:after="0"/>
        <w:ind w:firstLine="708"/>
        <w:jc w:val="both"/>
      </w:pPr>
      <w:r>
        <w:rPr>
          <w:rFonts w:ascii="Times New Roman" w:eastAsia="Times New Roman" w:hAnsi="Times New Roman" w:cs="Times New Roman"/>
        </w:rPr>
        <w:t>Согласно ст. 25.6 КоАП РФ в</w:t>
      </w:r>
      <w:r>
        <w:rPr>
          <w:rFonts w:ascii="Times New Roman" w:eastAsia="Times New Roman" w:hAnsi="Times New Roman" w:cs="Times New Roman"/>
        </w:rPr>
        <w:t xml:space="preserve">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r>
        <w:rPr>
          <w:rFonts w:ascii="Times New Roman" w:eastAsia="Times New Roman" w:hAnsi="Times New Roman" w:cs="Times New Roman"/>
        </w:rPr>
        <w:t xml:space="preserve"> </w:t>
      </w:r>
      <w:r>
        <w:rPr>
          <w:rFonts w:ascii="Times New Roman" w:eastAsia="Times New Roman" w:hAnsi="Times New Roman" w:cs="Times New Roman"/>
          <w:sz w:val="23"/>
          <w:szCs w:val="23"/>
        </w:rPr>
        <w:t>С</w:t>
      </w:r>
      <w:r>
        <w:rPr>
          <w:rFonts w:ascii="Times New Roman" w:eastAsia="Times New Roman" w:hAnsi="Times New Roman" w:cs="Times New Roman"/>
          <w:sz w:val="23"/>
          <w:szCs w:val="23"/>
        </w:rPr>
        <w:t xml:space="preserve">удом не установлено каких-либо обстоятельств, свидетельствующих о заинтересованности </w:t>
      </w:r>
      <w:r>
        <w:rPr>
          <w:rStyle w:val="cat-UserDefinedgrp-66rplc-135"/>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в исходе дела об административном правонарушении</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Сам по себе факт, что он является инспектором ГИБДД и составил протокол об административном правонарушении в отношении </w:t>
      </w:r>
      <w:r>
        <w:rPr>
          <w:rFonts w:ascii="Times New Roman" w:eastAsia="Times New Roman" w:hAnsi="Times New Roman" w:cs="Times New Roman"/>
          <w:sz w:val="23"/>
          <w:szCs w:val="23"/>
        </w:rPr>
        <w:t>Прокудова</w:t>
      </w:r>
      <w:r>
        <w:rPr>
          <w:rFonts w:ascii="Times New Roman" w:eastAsia="Times New Roman" w:hAnsi="Times New Roman" w:cs="Times New Roman"/>
          <w:sz w:val="23"/>
          <w:szCs w:val="23"/>
        </w:rPr>
        <w:t xml:space="preserve"> А.А. не свидетельствует о его заинтересованности в исходе </w:t>
      </w:r>
      <w:r>
        <w:rPr>
          <w:rFonts w:ascii="Times New Roman" w:eastAsia="Times New Roman" w:hAnsi="Times New Roman" w:cs="Times New Roman"/>
          <w:sz w:val="23"/>
          <w:szCs w:val="23"/>
        </w:rPr>
        <w:t xml:space="preserve">дела. Показания свидетеля </w:t>
      </w:r>
      <w:r>
        <w:rPr>
          <w:rStyle w:val="cat-UserDefinedgrp-65rplc-139"/>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согласуются с </w:t>
      </w:r>
      <w:r>
        <w:rPr>
          <w:rFonts w:ascii="Times New Roman" w:eastAsia="Times New Roman" w:hAnsi="Times New Roman" w:cs="Times New Roman"/>
          <w:sz w:val="23"/>
          <w:szCs w:val="23"/>
        </w:rPr>
        <w:t>иными доказательствами</w:t>
      </w:r>
      <w:r>
        <w:rPr>
          <w:rFonts w:ascii="Times New Roman" w:eastAsia="Times New Roman" w:hAnsi="Times New Roman" w:cs="Times New Roman"/>
          <w:sz w:val="23"/>
          <w:szCs w:val="23"/>
        </w:rPr>
        <w:t xml:space="preserve"> исследованными судом. </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Прокудов</w:t>
      </w:r>
      <w:r>
        <w:rPr>
          <w:rFonts w:ascii="Times New Roman" w:eastAsia="Times New Roman" w:hAnsi="Times New Roman" w:cs="Times New Roman"/>
        </w:rPr>
        <w:t>а</w:t>
      </w:r>
      <w:r>
        <w:rPr>
          <w:rFonts w:ascii="Times New Roman" w:eastAsia="Times New Roman" w:hAnsi="Times New Roman" w:cs="Times New Roman"/>
        </w:rPr>
        <w:t xml:space="preserve"> А.А</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Прокудов</w:t>
      </w:r>
      <w:r>
        <w:rPr>
          <w:rFonts w:ascii="Times New Roman" w:eastAsia="Times New Roman" w:hAnsi="Times New Roman" w:cs="Times New Roman"/>
        </w:rPr>
        <w:t>а</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Представленные защитником копия постановления о назначении административного наказания от 23.12.2023г. и копия решения Ханты-Мансийского районного суда от 12.02.2024г. не опровергают выводы суда о виновности </w:t>
      </w:r>
      <w:r>
        <w:rPr>
          <w:rFonts w:ascii="Times New Roman" w:eastAsia="Times New Roman" w:hAnsi="Times New Roman" w:cs="Times New Roman"/>
        </w:rPr>
        <w:t>Прокудова</w:t>
      </w:r>
      <w:r>
        <w:rPr>
          <w:rFonts w:ascii="Times New Roman" w:eastAsia="Times New Roman" w:hAnsi="Times New Roman" w:cs="Times New Roman"/>
        </w:rPr>
        <w:t xml:space="preserve"> А.А. в совершении правонарушения, предусмотренного ч. 1 ст. 12.26 КоАП РФ.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Прокудов</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управлял автомобилем с признаками опьянения на оживленных улицах города, создавая опасность для других участников дорожного движения</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Прокудова</w:t>
      </w:r>
      <w:r>
        <w:rPr>
          <w:rFonts w:ascii="Times New Roman" w:eastAsia="Times New Roman" w:hAnsi="Times New Roman" w:cs="Times New Roman"/>
          <w:b/>
          <w:bCs/>
        </w:rPr>
        <w:t xml:space="preserve"> Алексея Анатольевича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w:t>
      </w:r>
      <w:r>
        <w:rPr>
          <w:rFonts w:ascii="Times New Roman" w:eastAsia="Times New Roman" w:hAnsi="Times New Roman" w:cs="Times New Roman"/>
        </w:rPr>
        <w:t xml:space="preserve">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w:t>
      </w:r>
      <w:r>
        <w:rPr>
          <w:rFonts w:ascii="Times New Roman" w:eastAsia="Times New Roman" w:hAnsi="Times New Roman" w:cs="Times New Roman"/>
        </w:rPr>
        <w:t xml:space="preserve">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29000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1881048623025000</w:t>
      </w:r>
      <w:r>
        <w:rPr>
          <w:rFonts w:ascii="Times New Roman" w:eastAsia="Times New Roman" w:hAnsi="Times New Roman" w:cs="Times New Roman"/>
        </w:rPr>
        <w:t>6511</w:t>
      </w:r>
    </w:p>
    <w:p>
      <w:pPr>
        <w:spacing w:before="0" w:after="0"/>
        <w:ind w:left="708" w:firstLine="1"/>
        <w:jc w:val="both"/>
      </w:pPr>
      <w:r>
        <w:rPr>
          <w:rFonts w:ascii="Times New Roman" w:eastAsia="Times New Roman" w:hAnsi="Times New Roman" w:cs="Times New Roman"/>
        </w:rPr>
        <w:t xml:space="preserve">Мотивированное постановление составлено 16 февраля 2024г. </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67rplc-160"/>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1rplc-7">
    <w:name w:val="cat-UserDefined grp-51 rplc-7"/>
    <w:basedOn w:val="DefaultParagraphFont"/>
  </w:style>
  <w:style w:type="character" w:customStyle="1" w:styleId="cat-UserDefinedgrp-52rplc-17">
    <w:name w:val="cat-UserDefined grp-52 rplc-17"/>
    <w:basedOn w:val="DefaultParagraphFont"/>
  </w:style>
  <w:style w:type="character" w:customStyle="1" w:styleId="cat-UserDefinedgrp-53rplc-18">
    <w:name w:val="cat-UserDefined grp-53 rplc-18"/>
    <w:basedOn w:val="DefaultParagraphFont"/>
  </w:style>
  <w:style w:type="character" w:customStyle="1" w:styleId="cat-UserDefinedgrp-68rplc-27">
    <w:name w:val="cat-UserDefined grp-68 rplc-27"/>
    <w:basedOn w:val="DefaultParagraphFont"/>
  </w:style>
  <w:style w:type="character" w:customStyle="1" w:styleId="cat-UserDefinedgrp-55rplc-38">
    <w:name w:val="cat-UserDefined grp-55 rplc-38"/>
    <w:basedOn w:val="DefaultParagraphFont"/>
  </w:style>
  <w:style w:type="character" w:customStyle="1" w:styleId="cat-UserDefinedgrp-56rplc-41">
    <w:name w:val="cat-UserDefined grp-56 rplc-41"/>
    <w:basedOn w:val="DefaultParagraphFont"/>
  </w:style>
  <w:style w:type="character" w:customStyle="1" w:styleId="cat-UserDefinedgrp-57rplc-50">
    <w:name w:val="cat-UserDefined grp-57 rplc-50"/>
    <w:basedOn w:val="DefaultParagraphFont"/>
  </w:style>
  <w:style w:type="character" w:customStyle="1" w:styleId="cat-UserDefinedgrp-69rplc-54">
    <w:name w:val="cat-UserDefined grp-69 rplc-54"/>
    <w:basedOn w:val="DefaultParagraphFont"/>
  </w:style>
  <w:style w:type="character" w:customStyle="1" w:styleId="cat-UserDefinedgrp-55rplc-64">
    <w:name w:val="cat-UserDefined grp-55 rplc-64"/>
    <w:basedOn w:val="DefaultParagraphFont"/>
  </w:style>
  <w:style w:type="character" w:customStyle="1" w:styleId="cat-UserDefinedgrp-58rplc-65">
    <w:name w:val="cat-UserDefined grp-58 rplc-65"/>
    <w:basedOn w:val="DefaultParagraphFont"/>
  </w:style>
  <w:style w:type="character" w:customStyle="1" w:styleId="cat-UserDefinedgrp-60rplc-68">
    <w:name w:val="cat-UserDefined grp-60 rplc-68"/>
    <w:basedOn w:val="DefaultParagraphFont"/>
  </w:style>
  <w:style w:type="character" w:customStyle="1" w:styleId="cat-UserDefinedgrp-55rplc-69">
    <w:name w:val="cat-UserDefined grp-55 rplc-69"/>
    <w:basedOn w:val="DefaultParagraphFont"/>
  </w:style>
  <w:style w:type="character" w:customStyle="1" w:styleId="cat-UserDefinedgrp-59rplc-73">
    <w:name w:val="cat-UserDefined grp-59 rplc-73"/>
    <w:basedOn w:val="DefaultParagraphFont"/>
  </w:style>
  <w:style w:type="character" w:customStyle="1" w:styleId="cat-UserDefinedgrp-61rplc-89">
    <w:name w:val="cat-UserDefined grp-61 rplc-89"/>
    <w:basedOn w:val="DefaultParagraphFont"/>
  </w:style>
  <w:style w:type="character" w:customStyle="1" w:styleId="cat-UserDefinedgrp-53rplc-90">
    <w:name w:val="cat-UserDefined grp-53 rplc-90"/>
    <w:basedOn w:val="DefaultParagraphFont"/>
  </w:style>
  <w:style w:type="character" w:customStyle="1" w:styleId="cat-UserDefinedgrp-62rplc-109">
    <w:name w:val="cat-UserDefined grp-62 rplc-109"/>
    <w:basedOn w:val="DefaultParagraphFont"/>
  </w:style>
  <w:style w:type="character" w:customStyle="1" w:styleId="cat-UserDefinedgrp-63rplc-121">
    <w:name w:val="cat-UserDefined grp-63 rplc-121"/>
    <w:basedOn w:val="DefaultParagraphFont"/>
  </w:style>
  <w:style w:type="character" w:customStyle="1" w:styleId="cat-UserDefinedgrp-64rplc-131">
    <w:name w:val="cat-UserDefined grp-64 rplc-131"/>
    <w:basedOn w:val="DefaultParagraphFont"/>
  </w:style>
  <w:style w:type="character" w:customStyle="1" w:styleId="cat-UserDefinedgrp-55rplc-133">
    <w:name w:val="cat-UserDefined grp-55 rplc-133"/>
    <w:basedOn w:val="DefaultParagraphFont"/>
  </w:style>
  <w:style w:type="character" w:customStyle="1" w:styleId="cat-UserDefinedgrp-66rplc-135">
    <w:name w:val="cat-UserDefined grp-66 rplc-135"/>
    <w:basedOn w:val="DefaultParagraphFont"/>
  </w:style>
  <w:style w:type="character" w:customStyle="1" w:styleId="cat-UserDefinedgrp-65rplc-139">
    <w:name w:val="cat-UserDefined grp-65 rplc-139"/>
    <w:basedOn w:val="DefaultParagraphFont"/>
  </w:style>
  <w:style w:type="character" w:customStyle="1" w:styleId="cat-UserDefinedgrp-67rplc-160">
    <w:name w:val="cat-UserDefined grp-67 rplc-16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